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E" w:rsidRPr="000616AE" w:rsidRDefault="000616AE" w:rsidP="000616AE">
      <w:pPr>
        <w:rPr>
          <w:sz w:val="28"/>
          <w:szCs w:val="28"/>
        </w:rPr>
      </w:pPr>
      <w:bookmarkStart w:id="0" w:name="bookmark3"/>
      <w:r>
        <w:rPr>
          <w:sz w:val="28"/>
          <w:szCs w:val="28"/>
        </w:rPr>
        <w:t xml:space="preserve">                              </w:t>
      </w:r>
      <w:r w:rsidRPr="000616AE">
        <w:rPr>
          <w:sz w:val="28"/>
          <w:szCs w:val="28"/>
        </w:rPr>
        <w:t>АДМИНИСТРАЦИЯ ТАЗОВСКОГО РАЙОНА</w:t>
      </w:r>
    </w:p>
    <w:p w:rsidR="000616AE" w:rsidRPr="000616AE" w:rsidRDefault="000616AE" w:rsidP="000616AE">
      <w:pPr>
        <w:jc w:val="center"/>
        <w:rPr>
          <w:sz w:val="28"/>
          <w:szCs w:val="28"/>
        </w:rPr>
      </w:pPr>
      <w:r w:rsidRPr="000616AE">
        <w:rPr>
          <w:sz w:val="28"/>
          <w:szCs w:val="28"/>
        </w:rPr>
        <w:br/>
        <w:t>ДЕПАРТАМЕНТ ОБРАЗОВАНИЯ</w:t>
      </w:r>
    </w:p>
    <w:p w:rsidR="000616AE" w:rsidRPr="000616AE" w:rsidRDefault="000616AE" w:rsidP="000616AE">
      <w:pPr>
        <w:jc w:val="center"/>
        <w:rPr>
          <w:sz w:val="28"/>
          <w:szCs w:val="28"/>
        </w:rPr>
      </w:pPr>
    </w:p>
    <w:p w:rsidR="000616AE" w:rsidRPr="000616AE" w:rsidRDefault="000616AE" w:rsidP="000616AE">
      <w:pPr>
        <w:ind w:firstLine="567"/>
        <w:jc w:val="center"/>
        <w:rPr>
          <w:sz w:val="28"/>
          <w:szCs w:val="28"/>
        </w:rPr>
      </w:pPr>
      <w:r w:rsidRPr="000616AE">
        <w:rPr>
          <w:sz w:val="28"/>
          <w:szCs w:val="28"/>
        </w:rPr>
        <w:t>МКОУ ГАЗ-САЛИНСКАЯ СРЕДНЯЯ ОБЩЕОБРАЗОВАТЕЛЬНАЯ ШКОЛА</w:t>
      </w:r>
    </w:p>
    <w:p w:rsidR="000616AE" w:rsidRPr="000616AE" w:rsidRDefault="000616AE" w:rsidP="000616AE">
      <w:pPr>
        <w:jc w:val="center"/>
        <w:rPr>
          <w:sz w:val="28"/>
          <w:szCs w:val="28"/>
        </w:rPr>
      </w:pPr>
    </w:p>
    <w:tbl>
      <w:tblPr>
        <w:tblStyle w:val="21"/>
        <w:tblW w:w="9781" w:type="dxa"/>
        <w:tblInd w:w="392" w:type="dxa"/>
        <w:tblLook w:val="04A0"/>
      </w:tblPr>
      <w:tblGrid>
        <w:gridCol w:w="4678"/>
        <w:gridCol w:w="5103"/>
      </w:tblGrid>
      <w:tr w:rsidR="000616AE" w:rsidRPr="000616AE" w:rsidTr="003A569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AE" w:rsidRPr="000616AE" w:rsidRDefault="000616AE" w:rsidP="003A5696">
            <w:pPr>
              <w:rPr>
                <w:sz w:val="28"/>
                <w:szCs w:val="28"/>
                <w:lang w:eastAsia="ru-RU"/>
              </w:rPr>
            </w:pPr>
            <w:r w:rsidRPr="000616AE">
              <w:rPr>
                <w:sz w:val="28"/>
                <w:szCs w:val="28"/>
                <w:lang w:eastAsia="ru-RU"/>
              </w:rPr>
              <w:t>Рассмотрена</w:t>
            </w:r>
          </w:p>
          <w:p w:rsidR="000616AE" w:rsidRPr="000616AE" w:rsidRDefault="000616AE" w:rsidP="003A5696">
            <w:pPr>
              <w:rPr>
                <w:sz w:val="28"/>
                <w:szCs w:val="28"/>
                <w:lang w:eastAsia="ru-RU"/>
              </w:rPr>
            </w:pPr>
            <w:r w:rsidRPr="000616AE">
              <w:rPr>
                <w:sz w:val="28"/>
                <w:szCs w:val="28"/>
                <w:lang w:eastAsia="ru-RU"/>
              </w:rPr>
              <w:t>на методическом объединении</w:t>
            </w:r>
          </w:p>
          <w:p w:rsidR="000616AE" w:rsidRPr="000616AE" w:rsidRDefault="000616AE" w:rsidP="003A5696">
            <w:pPr>
              <w:rPr>
                <w:sz w:val="28"/>
                <w:szCs w:val="28"/>
                <w:lang w:eastAsia="ru-RU"/>
              </w:rPr>
            </w:pPr>
            <w:r w:rsidRPr="000616AE">
              <w:rPr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0616AE" w:rsidRPr="000616AE" w:rsidRDefault="000616AE" w:rsidP="003A5696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616AE">
              <w:rPr>
                <w:sz w:val="28"/>
                <w:szCs w:val="28"/>
                <w:lang w:eastAsia="ru-RU"/>
              </w:rPr>
              <w:t>_____мая</w:t>
            </w:r>
            <w:proofErr w:type="spellEnd"/>
            <w:r w:rsidRPr="000616AE">
              <w:rPr>
                <w:sz w:val="28"/>
                <w:szCs w:val="28"/>
                <w:lang w:eastAsia="ru-RU"/>
              </w:rPr>
              <w:t xml:space="preserve"> 2016г. Протокол  №_____</w:t>
            </w:r>
          </w:p>
          <w:p w:rsidR="000616AE" w:rsidRPr="000616AE" w:rsidRDefault="000616AE" w:rsidP="003A5696">
            <w:pPr>
              <w:rPr>
                <w:sz w:val="28"/>
                <w:szCs w:val="28"/>
                <w:lang w:eastAsia="ru-RU"/>
              </w:rPr>
            </w:pPr>
            <w:r w:rsidRPr="000616AE">
              <w:rPr>
                <w:sz w:val="28"/>
                <w:szCs w:val="28"/>
                <w:lang w:eastAsia="ru-RU"/>
              </w:rPr>
              <w:t>Руководитель методического объединения</w:t>
            </w:r>
          </w:p>
          <w:p w:rsidR="000616AE" w:rsidRPr="000616AE" w:rsidRDefault="000616AE" w:rsidP="003A5696">
            <w:pPr>
              <w:rPr>
                <w:sz w:val="28"/>
                <w:szCs w:val="28"/>
                <w:lang w:eastAsia="ru-RU"/>
              </w:rPr>
            </w:pPr>
            <w:r w:rsidRPr="000616AE">
              <w:rPr>
                <w:sz w:val="28"/>
                <w:szCs w:val="28"/>
                <w:lang w:eastAsia="ru-RU"/>
              </w:rPr>
              <w:t>_________</w:t>
            </w:r>
          </w:p>
          <w:p w:rsidR="000616AE" w:rsidRPr="000616AE" w:rsidRDefault="000616AE" w:rsidP="003A5696">
            <w:pPr>
              <w:rPr>
                <w:sz w:val="28"/>
                <w:szCs w:val="28"/>
                <w:lang w:eastAsia="ru-RU"/>
              </w:rPr>
            </w:pPr>
            <w:r w:rsidRPr="000616AE">
              <w:rPr>
                <w:sz w:val="28"/>
                <w:szCs w:val="28"/>
                <w:lang w:eastAsia="ru-RU"/>
              </w:rPr>
              <w:t>(подпись, ФИО руководителя)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AE" w:rsidRPr="000616AE" w:rsidRDefault="000616AE" w:rsidP="003A5696">
            <w:pPr>
              <w:rPr>
                <w:sz w:val="28"/>
                <w:szCs w:val="28"/>
                <w:lang w:eastAsia="ru-RU"/>
              </w:rPr>
            </w:pPr>
            <w:r w:rsidRPr="000616AE">
              <w:rPr>
                <w:sz w:val="28"/>
                <w:szCs w:val="28"/>
                <w:lang w:eastAsia="ru-RU"/>
              </w:rPr>
              <w:t>Согласована</w:t>
            </w:r>
          </w:p>
          <w:p w:rsidR="000616AE" w:rsidRPr="000616AE" w:rsidRDefault="000616AE" w:rsidP="003A5696">
            <w:pPr>
              <w:rPr>
                <w:sz w:val="28"/>
                <w:szCs w:val="28"/>
                <w:lang w:eastAsia="ru-RU"/>
              </w:rPr>
            </w:pPr>
            <w:r w:rsidRPr="000616AE">
              <w:rPr>
                <w:sz w:val="28"/>
                <w:szCs w:val="28"/>
                <w:lang w:eastAsia="ru-RU"/>
              </w:rPr>
              <w:t xml:space="preserve"> методическим советом МКОУ ГСОШ</w:t>
            </w:r>
          </w:p>
          <w:p w:rsidR="000616AE" w:rsidRPr="000616AE" w:rsidRDefault="000616AE" w:rsidP="003A5696">
            <w:pPr>
              <w:rPr>
                <w:sz w:val="28"/>
                <w:szCs w:val="28"/>
                <w:lang w:eastAsia="ru-RU"/>
              </w:rPr>
            </w:pPr>
            <w:r w:rsidRPr="000616AE">
              <w:rPr>
                <w:sz w:val="28"/>
                <w:szCs w:val="28"/>
                <w:lang w:eastAsia="ru-RU"/>
              </w:rPr>
              <w:t>___ мая 2016 г.  Протокол  №____</w:t>
            </w:r>
          </w:p>
          <w:p w:rsidR="000616AE" w:rsidRPr="000616AE" w:rsidRDefault="000616AE" w:rsidP="003A5696">
            <w:pPr>
              <w:rPr>
                <w:sz w:val="28"/>
                <w:szCs w:val="28"/>
                <w:lang w:eastAsia="ru-RU"/>
              </w:rPr>
            </w:pPr>
            <w:r w:rsidRPr="000616AE">
              <w:rPr>
                <w:sz w:val="28"/>
                <w:szCs w:val="28"/>
                <w:lang w:eastAsia="ru-RU"/>
              </w:rPr>
              <w:t>Руководитель методического совета</w:t>
            </w:r>
          </w:p>
          <w:p w:rsidR="000616AE" w:rsidRPr="000616AE" w:rsidRDefault="000616AE" w:rsidP="003A5696">
            <w:pPr>
              <w:rPr>
                <w:sz w:val="28"/>
                <w:szCs w:val="28"/>
                <w:lang w:eastAsia="ru-RU"/>
              </w:rPr>
            </w:pPr>
            <w:r w:rsidRPr="000616AE">
              <w:rPr>
                <w:sz w:val="28"/>
                <w:szCs w:val="28"/>
                <w:lang w:eastAsia="ru-RU"/>
              </w:rPr>
              <w:t xml:space="preserve">_______________ </w:t>
            </w:r>
          </w:p>
          <w:p w:rsidR="000616AE" w:rsidRPr="000616AE" w:rsidRDefault="000616AE" w:rsidP="003A5696">
            <w:pPr>
              <w:rPr>
                <w:sz w:val="28"/>
                <w:szCs w:val="28"/>
                <w:lang w:eastAsia="ru-RU"/>
              </w:rPr>
            </w:pPr>
            <w:r w:rsidRPr="000616AE">
              <w:rPr>
                <w:sz w:val="28"/>
                <w:szCs w:val="28"/>
                <w:lang w:eastAsia="ru-RU"/>
              </w:rPr>
              <w:t>(подпись, ФИО руководителя)</w:t>
            </w:r>
          </w:p>
          <w:p w:rsidR="000616AE" w:rsidRPr="000616AE" w:rsidRDefault="000616AE" w:rsidP="003A5696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0616AE" w:rsidRPr="000616AE" w:rsidRDefault="000616AE" w:rsidP="000616AE">
      <w:pPr>
        <w:jc w:val="center"/>
        <w:rPr>
          <w:sz w:val="28"/>
          <w:szCs w:val="28"/>
        </w:rPr>
      </w:pPr>
    </w:p>
    <w:p w:rsidR="000616AE" w:rsidRPr="000616AE" w:rsidRDefault="000616AE" w:rsidP="000616AE">
      <w:pPr>
        <w:jc w:val="center"/>
        <w:rPr>
          <w:sz w:val="28"/>
          <w:szCs w:val="28"/>
        </w:rPr>
      </w:pPr>
    </w:p>
    <w:p w:rsidR="000616AE" w:rsidRPr="000616AE" w:rsidRDefault="000616AE" w:rsidP="000616AE">
      <w:pPr>
        <w:jc w:val="center"/>
        <w:rPr>
          <w:sz w:val="28"/>
          <w:szCs w:val="28"/>
        </w:rPr>
      </w:pPr>
    </w:p>
    <w:p w:rsidR="000616AE" w:rsidRPr="000616AE" w:rsidRDefault="000616AE" w:rsidP="000616AE">
      <w:pPr>
        <w:jc w:val="right"/>
        <w:rPr>
          <w:sz w:val="28"/>
          <w:szCs w:val="28"/>
        </w:rPr>
      </w:pPr>
      <w:r w:rsidRPr="000616AE">
        <w:rPr>
          <w:sz w:val="28"/>
          <w:szCs w:val="28"/>
        </w:rPr>
        <w:t>УТВЕРЖДЕНА</w:t>
      </w:r>
    </w:p>
    <w:p w:rsidR="000616AE" w:rsidRPr="000616AE" w:rsidRDefault="000616AE" w:rsidP="000616AE">
      <w:pPr>
        <w:jc w:val="right"/>
        <w:rPr>
          <w:sz w:val="28"/>
          <w:szCs w:val="28"/>
        </w:rPr>
      </w:pPr>
      <w:r w:rsidRPr="000616AE">
        <w:rPr>
          <w:sz w:val="28"/>
          <w:szCs w:val="28"/>
        </w:rPr>
        <w:t>Приказ от____ августа 201</w:t>
      </w:r>
      <w:r w:rsidR="00E52907">
        <w:rPr>
          <w:sz w:val="28"/>
          <w:szCs w:val="28"/>
        </w:rPr>
        <w:t>6</w:t>
      </w:r>
      <w:r w:rsidRPr="000616AE">
        <w:rPr>
          <w:sz w:val="28"/>
          <w:szCs w:val="28"/>
        </w:rPr>
        <w:t xml:space="preserve"> №____</w:t>
      </w:r>
    </w:p>
    <w:p w:rsidR="000616AE" w:rsidRPr="000616AE" w:rsidRDefault="000616AE" w:rsidP="000616AE">
      <w:pPr>
        <w:jc w:val="right"/>
        <w:rPr>
          <w:sz w:val="28"/>
          <w:szCs w:val="28"/>
        </w:rPr>
      </w:pPr>
      <w:r w:rsidRPr="000616AE">
        <w:rPr>
          <w:sz w:val="28"/>
          <w:szCs w:val="28"/>
        </w:rPr>
        <w:t xml:space="preserve">Директор </w:t>
      </w:r>
      <w:proofErr w:type="spellStart"/>
      <w:r w:rsidRPr="000616AE">
        <w:rPr>
          <w:sz w:val="28"/>
          <w:szCs w:val="28"/>
        </w:rPr>
        <w:t>учреждения________________А.П</w:t>
      </w:r>
      <w:proofErr w:type="spellEnd"/>
      <w:r w:rsidRPr="000616AE">
        <w:rPr>
          <w:sz w:val="28"/>
          <w:szCs w:val="28"/>
        </w:rPr>
        <w:t>. Кайль</w:t>
      </w:r>
    </w:p>
    <w:p w:rsidR="000616AE" w:rsidRPr="000616AE" w:rsidRDefault="000616AE" w:rsidP="000616AE">
      <w:pPr>
        <w:spacing w:line="360" w:lineRule="auto"/>
        <w:jc w:val="right"/>
        <w:rPr>
          <w:sz w:val="28"/>
          <w:szCs w:val="28"/>
        </w:rPr>
      </w:pPr>
    </w:p>
    <w:p w:rsidR="000616AE" w:rsidRPr="000616AE" w:rsidRDefault="000616AE" w:rsidP="000616AE">
      <w:pPr>
        <w:spacing w:line="360" w:lineRule="auto"/>
        <w:jc w:val="right"/>
        <w:rPr>
          <w:sz w:val="28"/>
          <w:szCs w:val="28"/>
        </w:rPr>
      </w:pPr>
    </w:p>
    <w:p w:rsidR="000616AE" w:rsidRPr="000616AE" w:rsidRDefault="000616AE" w:rsidP="000616AE">
      <w:pPr>
        <w:jc w:val="center"/>
        <w:rPr>
          <w:sz w:val="28"/>
          <w:szCs w:val="28"/>
        </w:rPr>
      </w:pPr>
      <w:r w:rsidRPr="000616AE">
        <w:rPr>
          <w:sz w:val="28"/>
          <w:szCs w:val="28"/>
        </w:rPr>
        <w:t>Рабочая программа</w:t>
      </w:r>
    </w:p>
    <w:p w:rsidR="000616AE" w:rsidRPr="000616AE" w:rsidRDefault="000616AE" w:rsidP="000616AE">
      <w:pPr>
        <w:jc w:val="center"/>
        <w:rPr>
          <w:sz w:val="28"/>
          <w:szCs w:val="28"/>
        </w:rPr>
      </w:pPr>
      <w:r w:rsidRPr="000616AE">
        <w:rPr>
          <w:sz w:val="28"/>
          <w:szCs w:val="28"/>
        </w:rPr>
        <w:t xml:space="preserve">учебного </w:t>
      </w:r>
      <w:r w:rsidR="00E82164">
        <w:rPr>
          <w:sz w:val="28"/>
          <w:szCs w:val="28"/>
        </w:rPr>
        <w:t>курса</w:t>
      </w:r>
      <w:r w:rsidRPr="000616AE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Окружающий мир</w:t>
      </w:r>
    </w:p>
    <w:p w:rsidR="000616AE" w:rsidRPr="000616AE" w:rsidRDefault="000616AE" w:rsidP="000616AE">
      <w:pPr>
        <w:jc w:val="center"/>
        <w:rPr>
          <w:sz w:val="28"/>
          <w:szCs w:val="28"/>
        </w:rPr>
      </w:pPr>
      <w:r w:rsidRPr="000616AE">
        <w:rPr>
          <w:sz w:val="28"/>
          <w:szCs w:val="28"/>
          <w:lang w:val="en-US"/>
        </w:rPr>
        <w:t>I</w:t>
      </w:r>
      <w:r w:rsidRPr="000616AE">
        <w:rPr>
          <w:sz w:val="28"/>
          <w:szCs w:val="28"/>
        </w:rPr>
        <w:t xml:space="preserve"> ступень образования, 1 класс</w:t>
      </w:r>
    </w:p>
    <w:p w:rsidR="000616AE" w:rsidRPr="000616AE" w:rsidRDefault="000616AE" w:rsidP="000616AE">
      <w:pPr>
        <w:jc w:val="center"/>
        <w:rPr>
          <w:sz w:val="28"/>
          <w:szCs w:val="28"/>
        </w:rPr>
      </w:pPr>
    </w:p>
    <w:p w:rsidR="000616AE" w:rsidRPr="000616AE" w:rsidRDefault="000616AE" w:rsidP="000616AE">
      <w:pPr>
        <w:jc w:val="center"/>
        <w:rPr>
          <w:sz w:val="28"/>
          <w:szCs w:val="28"/>
        </w:rPr>
      </w:pPr>
      <w:r w:rsidRPr="000616AE">
        <w:rPr>
          <w:sz w:val="28"/>
          <w:szCs w:val="28"/>
        </w:rPr>
        <w:t>Срок реализации программы 1 год</w:t>
      </w:r>
    </w:p>
    <w:p w:rsidR="000616AE" w:rsidRPr="000616AE" w:rsidRDefault="000616AE" w:rsidP="000616AE">
      <w:pPr>
        <w:jc w:val="center"/>
        <w:rPr>
          <w:sz w:val="28"/>
          <w:szCs w:val="28"/>
        </w:rPr>
      </w:pPr>
    </w:p>
    <w:p w:rsidR="000616AE" w:rsidRPr="000616AE" w:rsidRDefault="000616AE" w:rsidP="000616AE">
      <w:pPr>
        <w:jc w:val="center"/>
        <w:rPr>
          <w:sz w:val="28"/>
          <w:szCs w:val="28"/>
        </w:rPr>
      </w:pPr>
    </w:p>
    <w:p w:rsidR="000616AE" w:rsidRPr="000616AE" w:rsidRDefault="000616AE" w:rsidP="000616AE">
      <w:pPr>
        <w:spacing w:line="360" w:lineRule="auto"/>
        <w:jc w:val="center"/>
        <w:rPr>
          <w:sz w:val="28"/>
          <w:szCs w:val="28"/>
        </w:rPr>
      </w:pPr>
    </w:p>
    <w:p w:rsidR="000616AE" w:rsidRPr="000616AE" w:rsidRDefault="000616AE" w:rsidP="000616AE">
      <w:pPr>
        <w:spacing w:line="360" w:lineRule="auto"/>
        <w:jc w:val="center"/>
        <w:rPr>
          <w:sz w:val="28"/>
          <w:szCs w:val="28"/>
        </w:rPr>
      </w:pPr>
    </w:p>
    <w:p w:rsidR="000616AE" w:rsidRPr="000616AE" w:rsidRDefault="000616AE" w:rsidP="000616AE">
      <w:pPr>
        <w:jc w:val="right"/>
        <w:rPr>
          <w:sz w:val="28"/>
          <w:szCs w:val="28"/>
        </w:rPr>
      </w:pPr>
      <w:r w:rsidRPr="000616AE">
        <w:rPr>
          <w:sz w:val="28"/>
          <w:szCs w:val="28"/>
        </w:rPr>
        <w:t>Разработала Заборная Мария Михайловна</w:t>
      </w:r>
    </w:p>
    <w:p w:rsidR="000616AE" w:rsidRPr="000616AE" w:rsidRDefault="000616AE" w:rsidP="000616AE">
      <w:pPr>
        <w:jc w:val="right"/>
        <w:rPr>
          <w:sz w:val="28"/>
          <w:szCs w:val="28"/>
        </w:rPr>
      </w:pPr>
      <w:r w:rsidRPr="000616AE">
        <w:rPr>
          <w:sz w:val="28"/>
          <w:szCs w:val="28"/>
        </w:rPr>
        <w:t>учитель начальных классов</w:t>
      </w:r>
    </w:p>
    <w:p w:rsidR="000616AE" w:rsidRPr="000616AE" w:rsidRDefault="000616AE" w:rsidP="000616AE">
      <w:pPr>
        <w:jc w:val="right"/>
        <w:rPr>
          <w:sz w:val="28"/>
          <w:szCs w:val="28"/>
        </w:rPr>
      </w:pPr>
      <w:r w:rsidRPr="000616AE">
        <w:rPr>
          <w:sz w:val="28"/>
          <w:szCs w:val="28"/>
        </w:rPr>
        <w:t>высшей квалификационной категории</w:t>
      </w:r>
    </w:p>
    <w:p w:rsidR="000616AE" w:rsidRPr="000616AE" w:rsidRDefault="000616AE" w:rsidP="000616AE">
      <w:pPr>
        <w:jc w:val="right"/>
        <w:rPr>
          <w:sz w:val="28"/>
          <w:szCs w:val="28"/>
        </w:rPr>
      </w:pPr>
    </w:p>
    <w:p w:rsidR="000616AE" w:rsidRPr="000616AE" w:rsidRDefault="000616AE" w:rsidP="000616AE">
      <w:pPr>
        <w:jc w:val="right"/>
        <w:rPr>
          <w:sz w:val="28"/>
          <w:szCs w:val="28"/>
        </w:rPr>
      </w:pPr>
    </w:p>
    <w:p w:rsidR="000616AE" w:rsidRPr="000616AE" w:rsidRDefault="000616AE" w:rsidP="000616AE">
      <w:pPr>
        <w:jc w:val="center"/>
        <w:rPr>
          <w:sz w:val="28"/>
          <w:szCs w:val="28"/>
        </w:rPr>
      </w:pPr>
    </w:p>
    <w:p w:rsidR="000616AE" w:rsidRPr="000616AE" w:rsidRDefault="000616AE" w:rsidP="000616AE">
      <w:pPr>
        <w:jc w:val="center"/>
        <w:rPr>
          <w:sz w:val="28"/>
          <w:szCs w:val="28"/>
        </w:rPr>
      </w:pPr>
      <w:r w:rsidRPr="000616AE">
        <w:rPr>
          <w:sz w:val="28"/>
          <w:szCs w:val="28"/>
        </w:rPr>
        <w:t>с. Газ-Сале</w:t>
      </w:r>
    </w:p>
    <w:p w:rsidR="000616AE" w:rsidRPr="000616AE" w:rsidRDefault="000616AE" w:rsidP="000616AE">
      <w:pPr>
        <w:jc w:val="center"/>
        <w:rPr>
          <w:sz w:val="28"/>
          <w:szCs w:val="28"/>
        </w:rPr>
      </w:pPr>
      <w:r w:rsidRPr="000616AE">
        <w:rPr>
          <w:sz w:val="28"/>
          <w:szCs w:val="28"/>
        </w:rPr>
        <w:t>2016</w:t>
      </w:r>
    </w:p>
    <w:p w:rsidR="000616AE" w:rsidRDefault="000616AE" w:rsidP="000616AE">
      <w:pPr>
        <w:rPr>
          <w:rFonts w:eastAsia="Calibri"/>
          <w:sz w:val="28"/>
          <w:szCs w:val="28"/>
        </w:rPr>
      </w:pPr>
    </w:p>
    <w:p w:rsidR="00E52907" w:rsidRDefault="00E52907" w:rsidP="000616AE">
      <w:pPr>
        <w:rPr>
          <w:rFonts w:eastAsia="Calibri"/>
          <w:sz w:val="28"/>
          <w:szCs w:val="28"/>
        </w:rPr>
      </w:pPr>
    </w:p>
    <w:p w:rsidR="00E52907" w:rsidRPr="000616AE" w:rsidRDefault="00E52907" w:rsidP="000616AE">
      <w:pPr>
        <w:rPr>
          <w:rFonts w:eastAsia="Calibri"/>
          <w:sz w:val="28"/>
          <w:szCs w:val="28"/>
        </w:rPr>
      </w:pPr>
    </w:p>
    <w:p w:rsidR="000616AE" w:rsidRPr="000616AE" w:rsidRDefault="000616AE" w:rsidP="000616AE">
      <w:pPr>
        <w:rPr>
          <w:rFonts w:eastAsia="Calibri"/>
          <w:sz w:val="28"/>
          <w:szCs w:val="28"/>
        </w:rPr>
      </w:pPr>
    </w:p>
    <w:p w:rsidR="000616AE" w:rsidRDefault="000616AE" w:rsidP="00F237BE">
      <w:pPr>
        <w:pStyle w:val="40"/>
        <w:keepNext/>
        <w:keepLines/>
        <w:shd w:val="clear" w:color="auto" w:fill="auto"/>
        <w:tabs>
          <w:tab w:val="left" w:pos="3354"/>
        </w:tabs>
        <w:spacing w:after="0" w:line="240" w:lineRule="auto"/>
        <w:rPr>
          <w:b/>
          <w:sz w:val="24"/>
          <w:szCs w:val="24"/>
        </w:rPr>
      </w:pPr>
    </w:p>
    <w:p w:rsidR="00021349" w:rsidRDefault="00021349" w:rsidP="00F237BE">
      <w:pPr>
        <w:pStyle w:val="40"/>
        <w:keepNext/>
        <w:keepLines/>
        <w:shd w:val="clear" w:color="auto" w:fill="auto"/>
        <w:tabs>
          <w:tab w:val="left" w:pos="3354"/>
        </w:tabs>
        <w:spacing w:after="0" w:line="240" w:lineRule="auto"/>
        <w:rPr>
          <w:b/>
          <w:sz w:val="24"/>
          <w:szCs w:val="24"/>
        </w:rPr>
      </w:pPr>
      <w:r w:rsidRPr="00F237BE">
        <w:rPr>
          <w:b/>
          <w:sz w:val="24"/>
          <w:szCs w:val="24"/>
        </w:rPr>
        <w:t>Пояснительная записка</w:t>
      </w:r>
      <w:bookmarkEnd w:id="0"/>
    </w:p>
    <w:p w:rsidR="000616AE" w:rsidRPr="00F237BE" w:rsidRDefault="000616AE" w:rsidP="00F237BE">
      <w:pPr>
        <w:pStyle w:val="40"/>
        <w:keepNext/>
        <w:keepLines/>
        <w:shd w:val="clear" w:color="auto" w:fill="auto"/>
        <w:tabs>
          <w:tab w:val="left" w:pos="3354"/>
        </w:tabs>
        <w:spacing w:after="0" w:line="240" w:lineRule="auto"/>
        <w:rPr>
          <w:b/>
          <w:sz w:val="24"/>
          <w:szCs w:val="24"/>
        </w:rPr>
      </w:pPr>
    </w:p>
    <w:p w:rsidR="000161D8" w:rsidRPr="00F237BE" w:rsidRDefault="00202282" w:rsidP="00F237BE">
      <w:pPr>
        <w:widowControl w:val="0"/>
        <w:autoSpaceDE w:val="0"/>
        <w:autoSpaceDN w:val="0"/>
        <w:adjustRightInd w:val="0"/>
        <w:jc w:val="both"/>
      </w:pPr>
      <w:r w:rsidRPr="00F237BE">
        <w:rPr>
          <w:color w:val="000000"/>
        </w:rPr>
        <w:t xml:space="preserve">Рабочая программа </w:t>
      </w:r>
      <w:r w:rsidRPr="00F237BE">
        <w:rPr>
          <w:bCs/>
        </w:rPr>
        <w:t>по предмету «</w:t>
      </w:r>
      <w:r w:rsidR="008D7132">
        <w:rPr>
          <w:bCs/>
        </w:rPr>
        <w:t>Окружающий мир</w:t>
      </w:r>
      <w:r w:rsidRPr="00F237BE">
        <w:rPr>
          <w:bCs/>
        </w:rPr>
        <w:t xml:space="preserve">» для 1 класса </w:t>
      </w:r>
      <w:r w:rsidRPr="00F237BE">
        <w:rPr>
          <w:color w:val="000000"/>
        </w:rPr>
        <w:t xml:space="preserve">составлена </w:t>
      </w:r>
      <w:r w:rsidRPr="00F237BE">
        <w:rPr>
          <w:bCs/>
        </w:rPr>
        <w:t xml:space="preserve">в соответствии с </w:t>
      </w:r>
      <w:r w:rsidRPr="00F237BE">
        <w:rPr>
          <w:color w:val="000000"/>
        </w:rPr>
        <w:t xml:space="preserve">требованиями Федерального Государственного Образовательного Стандарта </w:t>
      </w:r>
      <w:r w:rsidRPr="00B90208">
        <w:rPr>
          <w:b/>
          <w:color w:val="000000"/>
        </w:rPr>
        <w:t>,</w:t>
      </w:r>
      <w:r w:rsidRPr="00B90208">
        <w:rPr>
          <w:color w:val="000000"/>
        </w:rPr>
        <w:t xml:space="preserve"> </w:t>
      </w:r>
      <w:r w:rsidRPr="00B90208">
        <w:rPr>
          <w:bCs/>
        </w:rPr>
        <w:t>Примерной образовательной программой начального общего образования</w:t>
      </w:r>
      <w:r w:rsidR="00B90208" w:rsidRPr="00B90208">
        <w:rPr>
          <w:b/>
        </w:rPr>
        <w:t xml:space="preserve"> </w:t>
      </w:r>
      <w:r w:rsidR="00B90208" w:rsidRPr="00B90208">
        <w:rPr>
          <w:sz w:val="23"/>
          <w:szCs w:val="23"/>
        </w:rPr>
        <w:t xml:space="preserve">и на основе авторской  программы </w:t>
      </w:r>
      <w:r w:rsidRPr="00F237BE">
        <w:rPr>
          <w:color w:val="000000"/>
        </w:rPr>
        <w:t>Н.Ф. Виноградов</w:t>
      </w:r>
      <w:r w:rsidR="001F437A">
        <w:rPr>
          <w:color w:val="000000"/>
        </w:rPr>
        <w:t>ой</w:t>
      </w:r>
      <w:r w:rsidR="007B25E3" w:rsidRPr="007B25E3">
        <w:rPr>
          <w:color w:val="000000"/>
        </w:rPr>
        <w:t xml:space="preserve"> </w:t>
      </w:r>
      <w:r w:rsidR="007B25E3" w:rsidRPr="000815DA">
        <w:rPr>
          <w:color w:val="000000"/>
        </w:rPr>
        <w:t>в рамках образовательной системы «Начальная школа</w:t>
      </w:r>
      <w:r w:rsidR="007B25E3" w:rsidRPr="000815DA">
        <w:rPr>
          <w:rStyle w:val="apple-converted-space"/>
          <w:color w:val="000000"/>
        </w:rPr>
        <w:t> </w:t>
      </w:r>
      <w:r w:rsidR="007B25E3" w:rsidRPr="000815DA">
        <w:rPr>
          <w:color w:val="000000"/>
        </w:rPr>
        <w:t>XXI</w:t>
      </w:r>
      <w:r w:rsidR="007B25E3" w:rsidRPr="000815DA">
        <w:rPr>
          <w:rStyle w:val="apple-converted-space"/>
          <w:color w:val="000000"/>
        </w:rPr>
        <w:t> </w:t>
      </w:r>
      <w:r w:rsidR="007B25E3" w:rsidRPr="000815DA">
        <w:rPr>
          <w:color w:val="000000"/>
        </w:rPr>
        <w:t>века» (научный руководитель</w:t>
      </w:r>
      <w:r w:rsidR="007B25E3" w:rsidRPr="000815DA">
        <w:rPr>
          <w:color w:val="000000"/>
          <w:shd w:val="clear" w:color="auto" w:fill="FFFFFF"/>
        </w:rPr>
        <w:t xml:space="preserve"> Н.Ф.Виноградова)</w:t>
      </w:r>
    </w:p>
    <w:p w:rsidR="00202282" w:rsidRPr="00F237BE" w:rsidRDefault="00202282" w:rsidP="00F237BE">
      <w:pPr>
        <w:ind w:firstLine="567"/>
        <w:jc w:val="both"/>
      </w:pPr>
    </w:p>
    <w:p w:rsidR="000161D8" w:rsidRPr="00F237BE" w:rsidRDefault="00202282" w:rsidP="00F237BE">
      <w:pPr>
        <w:jc w:val="both"/>
      </w:pPr>
      <w:r w:rsidRPr="00F237BE">
        <w:t>Предлагаемая программа отражает один из возможных вариантов раскрытия Федерального государственного образовательного стандарта начального общего образования (2009) по предметным областям «Естествознание. Обществознание. (Окружающий мир)» и используется для обучения в четырехлетней начальной школе в образовательном учреждении любого типа.</w:t>
      </w:r>
      <w:r w:rsidR="000161D8" w:rsidRPr="00F237BE">
        <w:tab/>
      </w:r>
      <w:r w:rsidR="000161D8" w:rsidRPr="00F237BE">
        <w:rPr>
          <w:b/>
          <w:bCs/>
          <w:i/>
          <w:iCs/>
        </w:rPr>
        <w:t xml:space="preserve">Цель </w:t>
      </w:r>
      <w:r w:rsidR="000161D8" w:rsidRPr="00F237BE">
        <w:rPr>
          <w:bCs/>
          <w:iCs/>
        </w:rPr>
        <w:t>предмета</w:t>
      </w:r>
      <w:r w:rsidR="000161D8" w:rsidRPr="00F237BE">
        <w:t xml:space="preserve">: </w:t>
      </w:r>
      <w:r w:rsidR="00455327">
        <w:t>формирование социального опыта школьника, осознания элементарного взаимодействия в системе «человек — природа — общество», воспитание пра</w:t>
      </w:r>
      <w:r w:rsidR="00455327">
        <w:softHyphen/>
        <w:t>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0161D8" w:rsidRPr="00F237BE" w:rsidRDefault="000161D8" w:rsidP="00F237BE">
      <w:pPr>
        <w:jc w:val="both"/>
        <w:rPr>
          <w:b/>
          <w:bCs/>
          <w:i/>
          <w:iCs/>
        </w:rPr>
      </w:pPr>
      <w:r w:rsidRPr="00F237BE">
        <w:t xml:space="preserve">Изучение окружающего мира на ступени начального общего образования направлено на решение следующих </w:t>
      </w:r>
      <w:r w:rsidRPr="00F237BE">
        <w:rPr>
          <w:b/>
          <w:bCs/>
          <w:i/>
          <w:iCs/>
        </w:rPr>
        <w:t>задач:</w:t>
      </w:r>
    </w:p>
    <w:p w:rsidR="000161D8" w:rsidRPr="00F237BE" w:rsidRDefault="000161D8" w:rsidP="00F237BE">
      <w:pPr>
        <w:numPr>
          <w:ilvl w:val="0"/>
          <w:numId w:val="15"/>
        </w:numPr>
        <w:autoSpaceDN w:val="0"/>
        <w:ind w:left="397"/>
        <w:jc w:val="both"/>
      </w:pPr>
      <w:r w:rsidRPr="00F237BE">
        <w:t xml:space="preserve">готовность и способность к саморазвитию и самообучению, </w:t>
      </w:r>
    </w:p>
    <w:p w:rsidR="000161D8" w:rsidRPr="00F237BE" w:rsidRDefault="000161D8" w:rsidP="00F237BE">
      <w:pPr>
        <w:numPr>
          <w:ilvl w:val="0"/>
          <w:numId w:val="15"/>
        </w:numPr>
        <w:autoSpaceDN w:val="0"/>
        <w:ind w:left="397"/>
        <w:jc w:val="both"/>
      </w:pPr>
      <w:r w:rsidRPr="00F237BE">
        <w:t xml:space="preserve">достаточно высокий уровень учебной мотивации, самоконтроля и самооценки; </w:t>
      </w:r>
    </w:p>
    <w:p w:rsidR="000161D8" w:rsidRPr="00F237BE" w:rsidRDefault="000161D8" w:rsidP="00F237BE">
      <w:pPr>
        <w:numPr>
          <w:ilvl w:val="0"/>
          <w:numId w:val="15"/>
        </w:numPr>
        <w:autoSpaceDN w:val="0"/>
        <w:ind w:left="397"/>
        <w:jc w:val="both"/>
      </w:pPr>
      <w:r w:rsidRPr="00F237BE">
        <w:t xml:space="preserve">личностные  качества,  позволяющие  успешно  осуществлять учебную деятельность и взаимодействие с ее участниками. </w:t>
      </w:r>
    </w:p>
    <w:p w:rsidR="000161D8" w:rsidRPr="00F237BE" w:rsidRDefault="000161D8" w:rsidP="00F237BE">
      <w:pPr>
        <w:ind w:left="397"/>
        <w:jc w:val="both"/>
      </w:pPr>
      <w:r w:rsidRPr="00F237BE">
        <w:t xml:space="preserve">Другая  группа  целей  передает  социальную  позицию  школьника,   </w:t>
      </w:r>
      <w:proofErr w:type="spellStart"/>
      <w:r w:rsidRPr="00F237BE">
        <w:t>сформированность</w:t>
      </w:r>
      <w:proofErr w:type="spellEnd"/>
      <w:r w:rsidRPr="00F237BE">
        <w:t xml:space="preserve"> его ценностного взгляда на окружающий мир. Это: </w:t>
      </w:r>
    </w:p>
    <w:p w:rsidR="000161D8" w:rsidRPr="00F237BE" w:rsidRDefault="000161D8" w:rsidP="00F237BE">
      <w:pPr>
        <w:numPr>
          <w:ilvl w:val="0"/>
          <w:numId w:val="16"/>
        </w:numPr>
        <w:autoSpaceDN w:val="0"/>
        <w:ind w:left="397"/>
        <w:jc w:val="both"/>
      </w:pPr>
      <w:r w:rsidRPr="00F237BE">
        <w:t xml:space="preserve">формирование  основ  российской  гражданской  идентичности, понимания особой роли многонациональной России в объединении народов, в современном  мире,  в  развитии  общемировой  культуры;  понимание  особой роли  России  в  мировой  истории,  воспитание  чувства  гордости  за национальные достижения; </w:t>
      </w:r>
    </w:p>
    <w:p w:rsidR="000161D8" w:rsidRPr="00F237BE" w:rsidRDefault="000161D8" w:rsidP="00F237BE">
      <w:pPr>
        <w:numPr>
          <w:ilvl w:val="0"/>
          <w:numId w:val="16"/>
        </w:numPr>
        <w:autoSpaceDN w:val="0"/>
        <w:ind w:left="397"/>
        <w:jc w:val="both"/>
      </w:pPr>
      <w:r w:rsidRPr="00F237BE">
        <w:t xml:space="preserve">воспитание  уважительного  отношения  к  своей  стране,  ее истории,  любви  к  родному  краю,  своей  семье,  гуманного  отношения, толерантности  к  людям,  независимо  от  возраста,  национальности, вероисповедания; </w:t>
      </w:r>
    </w:p>
    <w:p w:rsidR="000161D8" w:rsidRPr="00F237BE" w:rsidRDefault="000161D8" w:rsidP="00F237BE">
      <w:pPr>
        <w:numPr>
          <w:ilvl w:val="0"/>
          <w:numId w:val="16"/>
        </w:numPr>
        <w:autoSpaceDN w:val="0"/>
        <w:ind w:left="397"/>
        <w:jc w:val="both"/>
      </w:pPr>
      <w:r w:rsidRPr="00F237BE">
        <w:t xml:space="preserve">понимание  роли  человека  в  обществе,  принятие  норм нравственного поведения в природе, обществе, правильного взаимодействия со взрослыми и сверстниками;  </w:t>
      </w:r>
    </w:p>
    <w:p w:rsidR="00693BE6" w:rsidRPr="00F237BE" w:rsidRDefault="000161D8" w:rsidP="00F237BE">
      <w:pPr>
        <w:numPr>
          <w:ilvl w:val="0"/>
          <w:numId w:val="16"/>
        </w:numPr>
        <w:autoSpaceDN w:val="0"/>
        <w:ind w:left="397"/>
        <w:jc w:val="both"/>
      </w:pPr>
      <w:r w:rsidRPr="00F237BE">
        <w:t xml:space="preserve">формирование  основ  экологической  культуры,  понимание ценности любой жизни, освоение правил индивидуальной безопасной жизни с учетом изменений среды обитания. </w:t>
      </w:r>
    </w:p>
    <w:p w:rsidR="000161D8" w:rsidRPr="00F237BE" w:rsidRDefault="00693BE6" w:rsidP="00455327">
      <w:pPr>
        <w:jc w:val="both"/>
      </w:pPr>
      <w:r w:rsidRPr="00F237BE">
        <w:tab/>
      </w:r>
    </w:p>
    <w:p w:rsidR="00E82164" w:rsidRDefault="00E82164" w:rsidP="00E82164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</w:t>
      </w:r>
      <w:r w:rsidR="000161D8" w:rsidRPr="00F237BE">
        <w:rPr>
          <w:b/>
        </w:rPr>
        <w:t>Общая характеристика учебного предмета</w:t>
      </w:r>
    </w:p>
    <w:p w:rsidR="00455327" w:rsidRPr="00455327" w:rsidRDefault="00455327" w:rsidP="00E82164">
      <w:pPr>
        <w:ind w:firstLine="567"/>
        <w:jc w:val="both"/>
        <w:rPr>
          <w:b/>
        </w:rPr>
      </w:pPr>
      <w:r>
        <w:rPr>
          <w:rStyle w:val="c1"/>
        </w:rPr>
        <w:t xml:space="preserve">На основе установленных результатов изучения предмета «Окружающий мир» были определены его </w:t>
      </w:r>
      <w:r>
        <w:rPr>
          <w:rStyle w:val="c19"/>
        </w:rPr>
        <w:t>функции:</w:t>
      </w:r>
      <w:r>
        <w:rPr>
          <w:rStyle w:val="c1"/>
        </w:rPr>
        <w:t> образовательная, развивающая, воспитывающая.</w:t>
      </w:r>
    </w:p>
    <w:p w:rsidR="00455327" w:rsidRDefault="00455327" w:rsidP="00630F1F">
      <w:pPr>
        <w:pStyle w:val="c10"/>
        <w:spacing w:before="0" w:beforeAutospacing="0" w:after="0" w:afterAutospacing="0"/>
        <w:jc w:val="both"/>
      </w:pPr>
      <w:r>
        <w:rPr>
          <w:rStyle w:val="c1"/>
        </w:rPr>
        <w:t>Образовательная функция заключается в создании условий для формирования у школьников понятий о природе, обществе, человеке, развития способности ориентироваться в</w:t>
      </w:r>
      <w:r w:rsidR="00630F1F">
        <w:rPr>
          <w:rStyle w:val="c1"/>
        </w:rPr>
        <w:t xml:space="preserve"> </w:t>
      </w:r>
      <w:r>
        <w:rPr>
          <w:rStyle w:val="c1"/>
        </w:rPr>
        <w:t xml:space="preserve">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личное развитие обучающегося, формирование его общей культуры и эрудиции.</w:t>
      </w:r>
      <w:r w:rsidR="00E82164">
        <w:rPr>
          <w:rStyle w:val="c1"/>
        </w:rPr>
        <w:t xml:space="preserve"> </w:t>
      </w:r>
      <w:r>
        <w:rPr>
          <w:rStyle w:val="c1"/>
        </w:rPr>
        <w:t xml:space="preserve">Воспитывающая функция предмета связана с решением задач социализации ребёнка, принятием им гуманистических норм жизни в природной  и социальной среде. </w:t>
      </w:r>
    </w:p>
    <w:p w:rsidR="00455327" w:rsidRDefault="00455327" w:rsidP="00630F1F">
      <w:pPr>
        <w:pStyle w:val="c35"/>
        <w:spacing w:before="0" w:beforeAutospacing="0" w:after="0" w:afterAutospacing="0"/>
        <w:jc w:val="both"/>
      </w:pPr>
      <w:r>
        <w:rPr>
          <w:rStyle w:val="c1"/>
        </w:rPr>
        <w:t>В основе построения курса лежат следующие </w:t>
      </w:r>
      <w:r>
        <w:rPr>
          <w:rStyle w:val="c19"/>
        </w:rPr>
        <w:t>принципы:</w:t>
      </w:r>
    </w:p>
    <w:p w:rsidR="00455327" w:rsidRDefault="00455327" w:rsidP="00630F1F">
      <w:pPr>
        <w:pStyle w:val="c35"/>
        <w:spacing w:before="0" w:beforeAutospacing="0" w:after="120" w:afterAutospacing="0"/>
        <w:jc w:val="both"/>
      </w:pPr>
      <w:r>
        <w:rPr>
          <w:rStyle w:val="c1"/>
        </w:rPr>
        <w:t>1</w:t>
      </w:r>
      <w:r>
        <w:rPr>
          <w:rStyle w:val="c0"/>
        </w:rPr>
        <w:t>.</w:t>
      </w:r>
      <w:r>
        <w:rPr>
          <w:rStyle w:val="c1"/>
        </w:rPr>
        <w:t xml:space="preserve">Принцип </w:t>
      </w:r>
      <w:r>
        <w:rPr>
          <w:rStyle w:val="c19"/>
        </w:rPr>
        <w:t>интеграции</w:t>
      </w:r>
      <w:r>
        <w:rPr>
          <w:rStyle w:val="c1"/>
        </w:rPr>
        <w:t> – соотношение между естественнонаучными знаниями и знаниями, отражающими различные виды человеческой деятельности и систему общественных отношений.</w:t>
      </w:r>
    </w:p>
    <w:p w:rsidR="00455327" w:rsidRDefault="00455327" w:rsidP="00630F1F">
      <w:pPr>
        <w:pStyle w:val="c35"/>
        <w:spacing w:before="0" w:beforeAutospacing="0" w:after="120" w:afterAutospacing="0"/>
        <w:jc w:val="both"/>
      </w:pPr>
      <w:r>
        <w:rPr>
          <w:rStyle w:val="c1"/>
        </w:rPr>
        <w:t>2.</w:t>
      </w:r>
      <w:r>
        <w:rPr>
          <w:rStyle w:val="c0"/>
        </w:rPr>
        <w:t> </w:t>
      </w:r>
      <w:proofErr w:type="spellStart"/>
      <w:r>
        <w:rPr>
          <w:rStyle w:val="c19"/>
        </w:rPr>
        <w:t>Педоцентрический</w:t>
      </w:r>
      <w:proofErr w:type="spellEnd"/>
      <w:r>
        <w:rPr>
          <w:rStyle w:val="c1"/>
        </w:rPr>
        <w:t> принцип – определяет наиболее актуальные для ребенка этого возраста знаний, необходимых для его индивидуального,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455327" w:rsidRDefault="00455327" w:rsidP="00630F1F">
      <w:pPr>
        <w:pStyle w:val="c35"/>
        <w:spacing w:before="0" w:beforeAutospacing="0" w:after="120" w:afterAutospacing="0"/>
        <w:jc w:val="both"/>
      </w:pPr>
      <w:r>
        <w:rPr>
          <w:rStyle w:val="c0"/>
        </w:rPr>
        <w:lastRenderedPageBreak/>
        <w:t>3.</w:t>
      </w:r>
      <w:r>
        <w:rPr>
          <w:rStyle w:val="c1"/>
        </w:rPr>
        <w:t xml:space="preserve">Культурологический </w:t>
      </w:r>
      <w:r>
        <w:rPr>
          <w:rStyle w:val="c19"/>
        </w:rPr>
        <w:t>принцип</w:t>
      </w:r>
      <w:r>
        <w:rPr>
          <w:rStyle w:val="c1"/>
        </w:rPr>
        <w:t xml:space="preserve"> – понимается как обеспечение широкого </w:t>
      </w:r>
      <w:proofErr w:type="spellStart"/>
      <w:r>
        <w:rPr>
          <w:rStyle w:val="c1"/>
        </w:rPr>
        <w:t>эрудиционного</w:t>
      </w:r>
      <w:proofErr w:type="spellEnd"/>
      <w:r>
        <w:rPr>
          <w:rStyle w:val="c1"/>
        </w:rPr>
        <w:t xml:space="preserve"> фона обучения, что дает возможность развивать общую культуру школьника, его возрастную эрудицию.</w:t>
      </w:r>
    </w:p>
    <w:p w:rsidR="00455327" w:rsidRDefault="00455327" w:rsidP="00630F1F">
      <w:pPr>
        <w:pStyle w:val="c10"/>
        <w:spacing w:before="0" w:beforeAutospacing="0" w:after="120" w:afterAutospacing="0"/>
        <w:jc w:val="both"/>
      </w:pPr>
      <w:r>
        <w:rPr>
          <w:rStyle w:val="c1"/>
        </w:rPr>
        <w:t>4.</w:t>
      </w:r>
      <w:r>
        <w:rPr>
          <w:rStyle w:val="c0"/>
        </w:rPr>
        <w:t> </w:t>
      </w:r>
      <w:r>
        <w:rPr>
          <w:rStyle w:val="c1"/>
        </w:rPr>
        <w:t>Необходимость принципа</w:t>
      </w:r>
      <w:r>
        <w:rPr>
          <w:rStyle w:val="c0"/>
        </w:rPr>
        <w:t xml:space="preserve">  </w:t>
      </w:r>
      <w:proofErr w:type="spellStart"/>
      <w:r>
        <w:rPr>
          <w:rStyle w:val="c19"/>
        </w:rPr>
        <w:t>экологизации</w:t>
      </w:r>
      <w:proofErr w:type="spellEnd"/>
      <w:r>
        <w:rPr>
          <w:rStyle w:val="c1"/>
        </w:rPr>
        <w:t>  содержания обучения по  предмету «Окружающий мир»  определяется социальной значимостью решения задачи экологического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окружающей среде.</w:t>
      </w:r>
    </w:p>
    <w:p w:rsidR="00455327" w:rsidRDefault="00455327" w:rsidP="00630F1F">
      <w:pPr>
        <w:pStyle w:val="c39"/>
        <w:spacing w:before="0" w:beforeAutospacing="0" w:after="120" w:afterAutospacing="0"/>
        <w:jc w:val="both"/>
      </w:pPr>
      <w:r>
        <w:rPr>
          <w:rStyle w:val="c1"/>
        </w:rPr>
        <w:t>5.</w:t>
      </w:r>
      <w:r>
        <w:rPr>
          <w:rStyle w:val="c0"/>
        </w:rPr>
        <w:t> </w:t>
      </w:r>
      <w:r>
        <w:rPr>
          <w:rStyle w:val="c1"/>
        </w:rPr>
        <w:t xml:space="preserve">Принцип </w:t>
      </w:r>
      <w:r>
        <w:rPr>
          <w:rStyle w:val="c19"/>
        </w:rPr>
        <w:t>поступательности</w:t>
      </w:r>
      <w:r>
        <w:rPr>
          <w:rStyle w:val="c1"/>
        </w:rPr>
        <w:t> – обеспечивает постепенность, последовательность и  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455327" w:rsidRDefault="00455327" w:rsidP="00630F1F">
      <w:pPr>
        <w:pStyle w:val="c39"/>
        <w:spacing w:before="0" w:beforeAutospacing="0" w:after="120" w:afterAutospacing="0"/>
        <w:jc w:val="both"/>
      </w:pPr>
      <w:r>
        <w:rPr>
          <w:rStyle w:val="c1"/>
        </w:rPr>
        <w:t>6.</w:t>
      </w:r>
      <w:r>
        <w:rPr>
          <w:rStyle w:val="c19"/>
        </w:rPr>
        <w:t>Краеведческий</w:t>
      </w:r>
      <w:r>
        <w:rPr>
          <w:rStyle w:val="c1"/>
        </w:rPr>
        <w:t> принцип –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музей и т.п.</w:t>
      </w:r>
    </w:p>
    <w:p w:rsidR="00F237BE" w:rsidRPr="00E82164" w:rsidRDefault="00455327" w:rsidP="00E82164">
      <w:pPr>
        <w:pStyle w:val="c112"/>
        <w:spacing w:before="0" w:beforeAutospacing="0" w:after="120" w:afterAutospacing="0"/>
        <w:jc w:val="both"/>
      </w:pPr>
      <w:r>
        <w:rPr>
          <w:rStyle w:val="c1"/>
        </w:rPr>
        <w:t>Особое значение изучения этой предметной области состоит  в формировании целостного взгляда на окружающую социальную и природную среду, место человека в ней, в познании учащимся самого себя, своего Я.</w:t>
      </w:r>
    </w:p>
    <w:p w:rsidR="00693BE6" w:rsidRPr="00F237BE" w:rsidRDefault="00693BE6" w:rsidP="00F237BE">
      <w:pPr>
        <w:pStyle w:val="2"/>
        <w:shd w:val="clear" w:color="auto" w:fill="auto"/>
        <w:spacing w:before="0" w:line="240" w:lineRule="auto"/>
        <w:ind w:firstLine="688"/>
        <w:jc w:val="both"/>
        <w:rPr>
          <w:b/>
          <w:sz w:val="24"/>
          <w:szCs w:val="24"/>
        </w:rPr>
      </w:pPr>
      <w:r w:rsidRPr="00F237BE">
        <w:rPr>
          <w:b/>
          <w:sz w:val="24"/>
          <w:szCs w:val="24"/>
        </w:rPr>
        <w:t>Описание места учебного предмета «Окружающий мир» в учебном плане</w:t>
      </w:r>
    </w:p>
    <w:p w:rsidR="007C2C7B" w:rsidRDefault="00F237BE" w:rsidP="00F237BE">
      <w:pPr>
        <w:pStyle w:val="2"/>
        <w:shd w:val="clear" w:color="auto" w:fill="auto"/>
        <w:spacing w:before="0" w:line="240" w:lineRule="auto"/>
        <w:ind w:firstLine="688"/>
        <w:jc w:val="both"/>
        <w:rPr>
          <w:sz w:val="24"/>
          <w:szCs w:val="24"/>
        </w:rPr>
      </w:pPr>
      <w:bookmarkStart w:id="1" w:name="bookmark4"/>
      <w:r w:rsidRPr="00F237BE">
        <w:rPr>
          <w:sz w:val="24"/>
          <w:szCs w:val="24"/>
        </w:rPr>
        <w:t xml:space="preserve">Программа рассчитана на проведение двух уроков в неделю. Общее число часов по классам: 1 класс — 66 часов, 2 класс — 68 часов, 3 класс — 68 часов, 4 класс — 68 часов. </w:t>
      </w:r>
    </w:p>
    <w:p w:rsidR="000161D8" w:rsidRPr="007C2C7B" w:rsidRDefault="007C2C7B" w:rsidP="00F237BE">
      <w:pPr>
        <w:pStyle w:val="2"/>
        <w:shd w:val="clear" w:color="auto" w:fill="auto"/>
        <w:spacing w:before="0" w:line="240" w:lineRule="auto"/>
        <w:ind w:firstLine="688"/>
        <w:jc w:val="both"/>
        <w:rPr>
          <w:sz w:val="24"/>
          <w:szCs w:val="24"/>
        </w:rPr>
      </w:pPr>
      <w:r>
        <w:rPr>
          <w:sz w:val="24"/>
          <w:szCs w:val="24"/>
        </w:rPr>
        <w:t>В этом учебном году общее количество часов по предмету составляет 64 часа, с учётом того, что 2 часа выпадает на праздничные дни.</w:t>
      </w:r>
    </w:p>
    <w:p w:rsidR="00976947" w:rsidRPr="00F237BE" w:rsidRDefault="00976947" w:rsidP="00F237BE">
      <w:pPr>
        <w:pStyle w:val="2"/>
        <w:shd w:val="clear" w:color="auto" w:fill="auto"/>
        <w:spacing w:before="0" w:line="240" w:lineRule="auto"/>
        <w:ind w:firstLine="700"/>
        <w:jc w:val="both"/>
        <w:rPr>
          <w:b/>
          <w:sz w:val="24"/>
          <w:szCs w:val="24"/>
        </w:rPr>
      </w:pPr>
      <w:bookmarkStart w:id="2" w:name="bookmark6"/>
      <w:bookmarkEnd w:id="1"/>
    </w:p>
    <w:p w:rsidR="00021349" w:rsidRPr="00F237BE" w:rsidRDefault="00021349" w:rsidP="00F237BE">
      <w:pPr>
        <w:pStyle w:val="2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F237BE">
        <w:rPr>
          <w:b/>
          <w:sz w:val="24"/>
          <w:szCs w:val="24"/>
        </w:rPr>
        <w:t>Личностные, метапредметные и предметные результаты освоения учебного</w:t>
      </w:r>
      <w:bookmarkEnd w:id="2"/>
      <w:r w:rsidRPr="00F237BE">
        <w:rPr>
          <w:b/>
          <w:sz w:val="24"/>
          <w:szCs w:val="24"/>
        </w:rPr>
        <w:t xml:space="preserve"> предмета «Окружающий мир»</w:t>
      </w:r>
    </w:p>
    <w:p w:rsidR="00976947" w:rsidRPr="00F237BE" w:rsidRDefault="00976947" w:rsidP="00F237BE">
      <w:pPr>
        <w:jc w:val="both"/>
        <w:rPr>
          <w:b/>
          <w:bCs/>
        </w:rPr>
      </w:pPr>
      <w:r w:rsidRPr="00F237BE">
        <w:rPr>
          <w:color w:val="000000"/>
          <w:shd w:val="clear" w:color="auto" w:fill="FFFFFF"/>
        </w:rPr>
        <w:t xml:space="preserve">     Данная программа обеспечивает достижение необходимых личностных, </w:t>
      </w:r>
      <w:proofErr w:type="spellStart"/>
      <w:r w:rsidRPr="00F237BE">
        <w:rPr>
          <w:color w:val="000000"/>
          <w:shd w:val="clear" w:color="auto" w:fill="FFFFFF"/>
        </w:rPr>
        <w:t>метапредметных</w:t>
      </w:r>
      <w:proofErr w:type="spellEnd"/>
      <w:r w:rsidRPr="00F237BE">
        <w:rPr>
          <w:color w:val="000000"/>
          <w:shd w:val="clear" w:color="auto" w:fill="FFFFFF"/>
        </w:rPr>
        <w:t>, предметных результатов освоения курса, заложенных в ФГОС НОО:</w:t>
      </w:r>
      <w:r w:rsidRPr="00F237BE">
        <w:t xml:space="preserve"> </w:t>
      </w:r>
    </w:p>
    <w:p w:rsidR="00976947" w:rsidRPr="00F237BE" w:rsidRDefault="00976947" w:rsidP="00F237BE">
      <w:pPr>
        <w:autoSpaceDE w:val="0"/>
        <w:autoSpaceDN w:val="0"/>
        <w:adjustRightInd w:val="0"/>
        <w:ind w:firstLine="708"/>
        <w:jc w:val="both"/>
      </w:pPr>
      <w:r w:rsidRPr="00F237BE">
        <w:rPr>
          <w:b/>
          <w:bCs/>
          <w:i/>
          <w:iCs/>
        </w:rPr>
        <w:t>Личностные  результаты:</w:t>
      </w:r>
    </w:p>
    <w:p w:rsidR="00976947" w:rsidRPr="00F237BE" w:rsidRDefault="00976947" w:rsidP="00F237BE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F237BE">
        <w:t>готовность и способность к саморазвитию и самообучению;</w:t>
      </w:r>
    </w:p>
    <w:p w:rsidR="00976947" w:rsidRPr="00F237BE" w:rsidRDefault="00976947" w:rsidP="00F237BE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F237BE">
        <w:t>достаточно высокий уровень учебной мотивации, самоконтроля и самооценки;</w:t>
      </w:r>
    </w:p>
    <w:p w:rsidR="00976947" w:rsidRPr="00F237BE" w:rsidRDefault="00976947" w:rsidP="00F237BE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</w:pPr>
      <w:r w:rsidRPr="00F237BE">
        <w:t>личностные качества, позволяющие успешно осуществлять учебную деятельность и взаимодействие с ее участниками.</w:t>
      </w:r>
    </w:p>
    <w:p w:rsidR="00976947" w:rsidRPr="00F237BE" w:rsidRDefault="00976947" w:rsidP="00F237BE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</w:pPr>
      <w:r w:rsidRPr="00F237BE"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</w:t>
      </w:r>
    </w:p>
    <w:p w:rsidR="00976947" w:rsidRPr="00F237BE" w:rsidRDefault="00976947" w:rsidP="00F237BE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</w:pPr>
      <w:r w:rsidRPr="00F237BE">
        <w:t>понимание особой роли России в мировой истории, воспитание чувства гордости за национальные достижения;</w:t>
      </w:r>
    </w:p>
    <w:p w:rsidR="00976947" w:rsidRPr="00F237BE" w:rsidRDefault="00976947" w:rsidP="00F237BE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</w:pPr>
      <w:r w:rsidRPr="00F237BE"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976947" w:rsidRPr="00F237BE" w:rsidRDefault="00976947" w:rsidP="00F237BE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</w:pPr>
      <w:r w:rsidRPr="00F237BE"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976947" w:rsidRPr="00F237BE" w:rsidRDefault="00976947" w:rsidP="00F237BE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</w:pPr>
      <w:r w:rsidRPr="00F237BE"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976947" w:rsidRPr="00F237BE" w:rsidRDefault="00976947" w:rsidP="00F237BE">
      <w:pPr>
        <w:autoSpaceDE w:val="0"/>
        <w:autoSpaceDN w:val="0"/>
        <w:adjustRightInd w:val="0"/>
        <w:ind w:firstLine="420"/>
        <w:jc w:val="both"/>
      </w:pPr>
      <w:r w:rsidRPr="00F237BE">
        <w:rPr>
          <w:b/>
          <w:bCs/>
          <w:i/>
          <w:iCs/>
        </w:rPr>
        <w:t xml:space="preserve">Предметные результаты </w:t>
      </w:r>
      <w:r w:rsidRPr="00F237BE">
        <w:t>обучения нацелены на решение, прежде всего, образовательных задач:</w:t>
      </w:r>
    </w:p>
    <w:p w:rsidR="00976947" w:rsidRPr="00F237BE" w:rsidRDefault="00976947" w:rsidP="00F237BE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F237BE">
        <w:t>осознание целостности окружающего мира, расширение знаний о разных его сторонах и объектах;</w:t>
      </w:r>
    </w:p>
    <w:p w:rsidR="00976947" w:rsidRPr="00F237BE" w:rsidRDefault="00976947" w:rsidP="00F237BE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F237BE">
        <w:t>обнаружение и установление элементарных связей и зависимостей в природе и обществе;</w:t>
      </w:r>
    </w:p>
    <w:p w:rsidR="00976947" w:rsidRPr="00F237BE" w:rsidRDefault="00976947" w:rsidP="00F237BE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F237BE">
        <w:t>овладение наиболее существенными методами изучения окружающего мира (наблюдения, опыт, эксперимент, измерение);</w:t>
      </w:r>
    </w:p>
    <w:p w:rsidR="00976947" w:rsidRPr="00F237BE" w:rsidRDefault="00976947" w:rsidP="00F237BE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F237BE">
        <w:t>использование полученных знаний в продуктивной и преобразующей деятельности;</w:t>
      </w:r>
    </w:p>
    <w:p w:rsidR="00976947" w:rsidRPr="00F237BE" w:rsidRDefault="00976947" w:rsidP="00F237BE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F237BE">
        <w:lastRenderedPageBreak/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76947" w:rsidRPr="00F237BE" w:rsidRDefault="00976947" w:rsidP="00F237BE">
      <w:pPr>
        <w:autoSpaceDE w:val="0"/>
        <w:autoSpaceDN w:val="0"/>
        <w:adjustRightInd w:val="0"/>
        <w:ind w:firstLine="420"/>
        <w:jc w:val="both"/>
      </w:pPr>
      <w:r w:rsidRPr="00F237BE">
        <w:t xml:space="preserve"> </w:t>
      </w:r>
      <w:r w:rsidRPr="00F237BE">
        <w:rPr>
          <w:b/>
          <w:i/>
        </w:rPr>
        <w:t>М</w:t>
      </w:r>
      <w:r w:rsidRPr="00F237BE">
        <w:rPr>
          <w:b/>
          <w:bCs/>
          <w:i/>
          <w:iCs/>
        </w:rPr>
        <w:t xml:space="preserve">етапредметные  результаты </w:t>
      </w:r>
      <w:r w:rsidRPr="00F237BE">
        <w:t xml:space="preserve">естественнонаучного и обществоведческого образования.  </w:t>
      </w:r>
    </w:p>
    <w:p w:rsidR="00976947" w:rsidRPr="00F237BE" w:rsidRDefault="00976947" w:rsidP="00F237BE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F237BE">
        <w:t>интеллектуальные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976947" w:rsidRPr="00F237BE" w:rsidRDefault="00976947" w:rsidP="00F237BE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F237BE"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976947" w:rsidRPr="00F237BE" w:rsidRDefault="00976947" w:rsidP="00F237BE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F237BE"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976947" w:rsidRPr="00F237BE" w:rsidRDefault="00976947" w:rsidP="00F237BE"/>
    <w:p w:rsidR="00976947" w:rsidRPr="00F237BE" w:rsidRDefault="00976947" w:rsidP="00F237BE">
      <w:pPr>
        <w:rPr>
          <w:b/>
        </w:rPr>
      </w:pPr>
      <w:r w:rsidRPr="00F237BE">
        <w:rPr>
          <w:b/>
        </w:rPr>
        <w:t>К концу обучения в 1 классе учащиеся научатся:</w:t>
      </w:r>
    </w:p>
    <w:p w:rsidR="00976947" w:rsidRPr="00F237BE" w:rsidRDefault="00976947" w:rsidP="00630F1F">
      <w:pPr>
        <w:numPr>
          <w:ilvl w:val="0"/>
          <w:numId w:val="6"/>
        </w:numPr>
        <w:ind w:left="0"/>
        <w:jc w:val="both"/>
      </w:pPr>
      <w:r w:rsidRPr="00F237BE">
        <w:t>Воспроизводить свое полное имя, домашний адрес, название города, страны, достопримечательности столицы России;</w:t>
      </w:r>
    </w:p>
    <w:p w:rsidR="00976947" w:rsidRPr="00F237BE" w:rsidRDefault="00976947" w:rsidP="00630F1F">
      <w:pPr>
        <w:numPr>
          <w:ilvl w:val="0"/>
          <w:numId w:val="6"/>
        </w:numPr>
        <w:ind w:left="0"/>
        <w:jc w:val="both"/>
      </w:pPr>
      <w:r w:rsidRPr="00F237BE">
        <w:t>Различать дорожные знаки, необходимые для безопасного пребывания на улице; применять знания о безопасном пребывании на улице;</w:t>
      </w:r>
    </w:p>
    <w:p w:rsidR="00976947" w:rsidRPr="00F237BE" w:rsidRDefault="00976947" w:rsidP="00630F1F">
      <w:pPr>
        <w:numPr>
          <w:ilvl w:val="0"/>
          <w:numId w:val="6"/>
        </w:numPr>
        <w:ind w:left="0"/>
        <w:jc w:val="both"/>
      </w:pPr>
      <w:r w:rsidRPr="00F237BE">
        <w:t>Ориентироваться в основных помещениях школы, их месторасположении;</w:t>
      </w:r>
    </w:p>
    <w:p w:rsidR="00976947" w:rsidRPr="00F237BE" w:rsidRDefault="00976947" w:rsidP="00630F1F">
      <w:pPr>
        <w:numPr>
          <w:ilvl w:val="0"/>
          <w:numId w:val="6"/>
        </w:numPr>
        <w:ind w:left="0"/>
        <w:jc w:val="both"/>
      </w:pPr>
      <w:r w:rsidRPr="00F237BE">
        <w:t>Различать особенности деятельности людей в разных учреждениях культуры и быта; приводить примеры различных профессий;</w:t>
      </w:r>
    </w:p>
    <w:p w:rsidR="00976947" w:rsidRPr="00F237BE" w:rsidRDefault="00976947" w:rsidP="00630F1F">
      <w:pPr>
        <w:numPr>
          <w:ilvl w:val="0"/>
          <w:numId w:val="6"/>
        </w:numPr>
        <w:ind w:left="0"/>
        <w:jc w:val="both"/>
      </w:pPr>
      <w:r w:rsidRPr="00F237BE">
        <w:t>Различать понятия «живая природа», «неживая природа», «изделия»;</w:t>
      </w:r>
    </w:p>
    <w:p w:rsidR="00976947" w:rsidRPr="00F237BE" w:rsidRDefault="00976947" w:rsidP="00630F1F">
      <w:pPr>
        <w:numPr>
          <w:ilvl w:val="0"/>
          <w:numId w:val="6"/>
        </w:numPr>
        <w:ind w:left="0"/>
        <w:jc w:val="both"/>
      </w:pPr>
      <w:r w:rsidRPr="00F237BE">
        <w:t>Определять последовательность времен года (начиная с любого), находить ошибки в предъявленной последовательности; характеризовать кратко сезонные изменения;</w:t>
      </w:r>
    </w:p>
    <w:p w:rsidR="00976947" w:rsidRPr="00F237BE" w:rsidRDefault="00976947" w:rsidP="00630F1F">
      <w:pPr>
        <w:numPr>
          <w:ilvl w:val="0"/>
          <w:numId w:val="6"/>
        </w:numPr>
        <w:ind w:left="0"/>
        <w:jc w:val="both"/>
      </w:pPr>
      <w:r w:rsidRPr="00F237BE">
        <w:t>Устанавливать зависимости между явлениями неживой и живой природы;</w:t>
      </w:r>
    </w:p>
    <w:p w:rsidR="00976947" w:rsidRPr="00F237BE" w:rsidRDefault="00976947" w:rsidP="00630F1F">
      <w:pPr>
        <w:numPr>
          <w:ilvl w:val="0"/>
          <w:numId w:val="6"/>
        </w:numPr>
        <w:ind w:left="0"/>
        <w:jc w:val="both"/>
      </w:pPr>
      <w:r w:rsidRPr="00F237BE">
        <w:t>Описывать (характеризовать) отдельных представителей растительного и животного мира;</w:t>
      </w:r>
    </w:p>
    <w:p w:rsidR="00976947" w:rsidRPr="00F237BE" w:rsidRDefault="00976947" w:rsidP="00630F1F">
      <w:pPr>
        <w:numPr>
          <w:ilvl w:val="0"/>
          <w:numId w:val="6"/>
        </w:numPr>
        <w:ind w:left="0"/>
        <w:jc w:val="both"/>
      </w:pPr>
      <w:r w:rsidRPr="00F237BE">
        <w:t xml:space="preserve">Сравнивать домашних и диких животных. </w:t>
      </w:r>
    </w:p>
    <w:p w:rsidR="00976947" w:rsidRPr="00F237BE" w:rsidRDefault="00976947" w:rsidP="00F237BE"/>
    <w:p w:rsidR="00976947" w:rsidRPr="00F237BE" w:rsidRDefault="00976947" w:rsidP="00F237BE">
      <w:pPr>
        <w:rPr>
          <w:b/>
        </w:rPr>
      </w:pPr>
      <w:r w:rsidRPr="00F237BE">
        <w:rPr>
          <w:b/>
        </w:rPr>
        <w:t>К концу обучения в 1 классе учащиеся смогут научиться:</w:t>
      </w:r>
    </w:p>
    <w:p w:rsidR="00976947" w:rsidRPr="00F237BE" w:rsidRDefault="00976947" w:rsidP="00630F1F">
      <w:pPr>
        <w:numPr>
          <w:ilvl w:val="0"/>
          <w:numId w:val="7"/>
        </w:numPr>
        <w:ind w:left="0"/>
        <w:jc w:val="both"/>
      </w:pPr>
      <w:r w:rsidRPr="00F237BE">
        <w:t>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976947" w:rsidRPr="00F237BE" w:rsidRDefault="00976947" w:rsidP="00630F1F">
      <w:pPr>
        <w:numPr>
          <w:ilvl w:val="0"/>
          <w:numId w:val="7"/>
        </w:numPr>
        <w:ind w:left="0"/>
        <w:jc w:val="both"/>
      </w:pPr>
      <w:r w:rsidRPr="00F237BE">
        <w:t>Различать основные нравственно-этические понятия;</w:t>
      </w:r>
    </w:p>
    <w:p w:rsidR="00976947" w:rsidRPr="00F237BE" w:rsidRDefault="00976947" w:rsidP="00630F1F">
      <w:pPr>
        <w:numPr>
          <w:ilvl w:val="0"/>
          <w:numId w:val="7"/>
        </w:numPr>
        <w:ind w:left="0"/>
        <w:jc w:val="both"/>
      </w:pPr>
      <w:r w:rsidRPr="00F237BE">
        <w:t>Рассказывать о семье, своих любимых занятиях, составлять словесный портрет членов семьи, друзей;</w:t>
      </w:r>
    </w:p>
    <w:p w:rsidR="007C17CC" w:rsidRPr="00E82164" w:rsidRDefault="00976947" w:rsidP="00E82164">
      <w:pPr>
        <w:numPr>
          <w:ilvl w:val="0"/>
          <w:numId w:val="7"/>
        </w:numPr>
        <w:ind w:left="0"/>
        <w:jc w:val="both"/>
      </w:pPr>
      <w:r w:rsidRPr="00F237BE">
        <w:t xml:space="preserve">Участвовать в труде по уходу за растениями и животными уголка природы. </w:t>
      </w:r>
    </w:p>
    <w:p w:rsidR="00976947" w:rsidRPr="00F237BE" w:rsidRDefault="00976947" w:rsidP="00F237BE">
      <w:pPr>
        <w:pStyle w:val="2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</w:p>
    <w:p w:rsidR="00EE31FE" w:rsidRPr="00F237BE" w:rsidRDefault="00397559" w:rsidP="00F237BE">
      <w:pPr>
        <w:pStyle w:val="2"/>
        <w:shd w:val="clear" w:color="auto" w:fill="auto"/>
        <w:spacing w:before="0" w:line="240" w:lineRule="auto"/>
        <w:ind w:firstLine="700"/>
        <w:jc w:val="both"/>
        <w:rPr>
          <w:b/>
          <w:sz w:val="24"/>
          <w:szCs w:val="24"/>
        </w:rPr>
      </w:pPr>
      <w:r w:rsidRPr="00F237BE">
        <w:rPr>
          <w:b/>
          <w:sz w:val="24"/>
          <w:szCs w:val="24"/>
        </w:rPr>
        <w:t>Содержание учебного предмета «Окружающий мир»</w:t>
      </w:r>
    </w:p>
    <w:p w:rsidR="00630F1F" w:rsidRPr="00E82164" w:rsidRDefault="00F237BE" w:rsidP="00E82164">
      <w:pPr>
        <w:rPr>
          <w:b/>
          <w:bCs/>
        </w:rPr>
      </w:pPr>
      <w:r w:rsidRPr="00F237BE">
        <w:br/>
      </w:r>
      <w:r w:rsidRPr="00F237BE">
        <w:rPr>
          <w:b/>
          <w:bCs/>
        </w:rPr>
        <w:t>Введение. Что такое окружающий мир (1ч)</w:t>
      </w:r>
      <w:r w:rsidRPr="00F237BE">
        <w:br/>
        <w:t>Нас окружает удивительный мир: неживая и живая природа, объекты, с</w:t>
      </w:r>
      <w:r w:rsidR="00E82164">
        <w:t>деланные руками человека, люди.</w:t>
      </w:r>
      <w:r w:rsidRPr="00F237BE">
        <w:br/>
      </w:r>
      <w:r w:rsidRPr="00F237BE">
        <w:rPr>
          <w:b/>
          <w:bCs/>
        </w:rPr>
        <w:t xml:space="preserve">Мы — школьники (10 ч) </w:t>
      </w:r>
      <w:r w:rsidRPr="00F237BE">
        <w:br/>
        <w:t>Ты — первоклассник. Режим дня первоклассника. Определение времени по часам с точн</w:t>
      </w:r>
      <w:r w:rsidR="00C1128B">
        <w:t>остью до часа. Домашний адрес.</w:t>
      </w:r>
    </w:p>
    <w:p w:rsidR="00630F1F" w:rsidRDefault="00F237BE" w:rsidP="00630F1F">
      <w:pPr>
        <w:jc w:val="both"/>
      </w:pPr>
      <w:r w:rsidRPr="00F237BE"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</w:t>
      </w:r>
      <w:r w:rsidR="00C1128B">
        <w:t>ь, сдержанность, аккуратность.</w:t>
      </w:r>
    </w:p>
    <w:p w:rsidR="00630F1F" w:rsidRDefault="00F237BE" w:rsidP="00630F1F">
      <w:pPr>
        <w:jc w:val="both"/>
      </w:pPr>
      <w:r w:rsidRPr="00F237BE"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630F1F" w:rsidRDefault="00F237BE" w:rsidP="00630F1F">
      <w:pPr>
        <w:jc w:val="both"/>
      </w:pPr>
      <w:r w:rsidRPr="00F237BE">
        <w:lastRenderedPageBreak/>
        <w:t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F237BE" w:rsidRPr="00630F1F" w:rsidRDefault="00630F1F" w:rsidP="00630F1F">
      <w:pPr>
        <w:jc w:val="both"/>
        <w:rPr>
          <w:b/>
        </w:rPr>
      </w:pPr>
      <w:r>
        <w:t xml:space="preserve"> </w:t>
      </w:r>
      <w:r w:rsidR="00F237BE" w:rsidRPr="00630F1F">
        <w:rPr>
          <w:b/>
        </w:rPr>
        <w:t>Универсальные учебные действия:</w:t>
      </w:r>
    </w:p>
    <w:p w:rsidR="00F237BE" w:rsidRPr="00F237BE" w:rsidRDefault="00F237BE" w:rsidP="00F237BE">
      <w:pPr>
        <w:numPr>
          <w:ilvl w:val="0"/>
          <w:numId w:val="24"/>
        </w:numPr>
        <w:ind w:left="0"/>
      </w:pPr>
      <w:r w:rsidRPr="00F237BE">
        <w:t xml:space="preserve">определять время по часам с точностью до часа; </w:t>
      </w:r>
    </w:p>
    <w:p w:rsidR="00F237BE" w:rsidRPr="00F237BE" w:rsidRDefault="00F237BE" w:rsidP="00F237BE">
      <w:pPr>
        <w:numPr>
          <w:ilvl w:val="0"/>
          <w:numId w:val="24"/>
        </w:numPr>
        <w:ind w:left="0"/>
      </w:pPr>
      <w:r w:rsidRPr="00F237BE">
        <w:t xml:space="preserve">анализировать дорогу от дома до школы: замечать опасные участки, знаки дорожного движения; </w:t>
      </w:r>
    </w:p>
    <w:p w:rsidR="00F237BE" w:rsidRPr="00F237BE" w:rsidRDefault="00F237BE" w:rsidP="00F237BE">
      <w:pPr>
        <w:numPr>
          <w:ilvl w:val="0"/>
          <w:numId w:val="24"/>
        </w:numPr>
        <w:ind w:left="0"/>
      </w:pPr>
      <w:r w:rsidRPr="00F237BE">
        <w:t xml:space="preserve">воспроизводить домашний адрес, правила ДД и пользования транспортом; </w:t>
      </w:r>
    </w:p>
    <w:p w:rsidR="00F237BE" w:rsidRPr="00F237BE" w:rsidRDefault="00F237BE" w:rsidP="00F237BE">
      <w:pPr>
        <w:numPr>
          <w:ilvl w:val="0"/>
          <w:numId w:val="24"/>
        </w:numPr>
        <w:ind w:left="0"/>
      </w:pPr>
      <w:r w:rsidRPr="00F237BE">
        <w:t xml:space="preserve">различать дорожные знаки, необходимые для безопасного пребывания на улице; </w:t>
      </w:r>
    </w:p>
    <w:p w:rsidR="00F237BE" w:rsidRPr="00F237BE" w:rsidRDefault="00F237BE" w:rsidP="00F237BE">
      <w:pPr>
        <w:numPr>
          <w:ilvl w:val="0"/>
          <w:numId w:val="24"/>
        </w:numPr>
        <w:ind w:left="0"/>
      </w:pPr>
      <w:r w:rsidRPr="00F237BE">
        <w:t xml:space="preserve">описывать назначение различных школьных помещений; </w:t>
      </w:r>
    </w:p>
    <w:p w:rsidR="00F237BE" w:rsidRPr="00F237BE" w:rsidRDefault="00F237BE" w:rsidP="00F237BE">
      <w:pPr>
        <w:numPr>
          <w:ilvl w:val="0"/>
          <w:numId w:val="24"/>
        </w:numPr>
        <w:ind w:left="0"/>
      </w:pPr>
      <w:r w:rsidRPr="00F237BE">
        <w:t>конструировать игровые и учебные ситуации, раскрывающие правила поведения на уроке;</w:t>
      </w:r>
    </w:p>
    <w:p w:rsidR="00F237BE" w:rsidRPr="00F237BE" w:rsidRDefault="00F237BE" w:rsidP="00F237BE">
      <w:pPr>
        <w:numPr>
          <w:ilvl w:val="0"/>
          <w:numId w:val="24"/>
        </w:numPr>
        <w:ind w:left="0"/>
      </w:pPr>
      <w:r w:rsidRPr="00F237BE">
        <w:t xml:space="preserve">реализовывать в процессе парной работы правила совместной деятельности. </w:t>
      </w:r>
    </w:p>
    <w:p w:rsidR="00E82164" w:rsidRDefault="00F237BE" w:rsidP="00630F1F">
      <w:pPr>
        <w:jc w:val="both"/>
        <w:rPr>
          <w:b/>
          <w:bCs/>
        </w:rPr>
      </w:pPr>
      <w:r w:rsidRPr="00F237BE">
        <w:br/>
      </w:r>
      <w:r w:rsidRPr="00F237BE">
        <w:rPr>
          <w:b/>
          <w:bCs/>
        </w:rPr>
        <w:t>Ты и здоровье (6 ч)</w:t>
      </w:r>
    </w:p>
    <w:p w:rsidR="00630F1F" w:rsidRPr="00E82164" w:rsidRDefault="00F237BE" w:rsidP="00630F1F">
      <w:pPr>
        <w:jc w:val="both"/>
        <w:rPr>
          <w:b/>
          <w:bCs/>
        </w:rPr>
      </w:pPr>
      <w:r w:rsidRPr="00F237BE">
        <w:t>Забота о своем здоровье и хорошем настроении. Гигиена зубов, ротовой полости, кожи. Охрана органов чувств:</w:t>
      </w:r>
      <w:r w:rsidR="00C1128B">
        <w:t xml:space="preserve"> зрения, слуха, обоняния и др. </w:t>
      </w:r>
    </w:p>
    <w:p w:rsidR="00F237BE" w:rsidRPr="00F237BE" w:rsidRDefault="00F237BE" w:rsidP="00630F1F">
      <w:pPr>
        <w:jc w:val="both"/>
      </w:pPr>
      <w:r w:rsidRPr="00F237BE">
        <w:t>Солнце, воздух, вода — факторы закаливания. Проветривание помещения. Утренняя гимнастика. Прогулки, игры на воздухе. Режим питания</w:t>
      </w:r>
      <w:r w:rsidR="00E82164">
        <w:t>. Культура поведения за столом.</w:t>
      </w:r>
      <w:r w:rsidRPr="00F237BE">
        <w:br/>
      </w:r>
      <w:r w:rsidRPr="00C1128B">
        <w:rPr>
          <w:b/>
          <w:i/>
        </w:rPr>
        <w:t>Универсальные учебные действия:</w:t>
      </w:r>
    </w:p>
    <w:p w:rsidR="00630F1F" w:rsidRPr="00E82164" w:rsidRDefault="00F237BE" w:rsidP="00E82164">
      <w:pPr>
        <w:numPr>
          <w:ilvl w:val="0"/>
          <w:numId w:val="25"/>
        </w:numPr>
        <w:ind w:left="0"/>
      </w:pPr>
      <w:r w:rsidRPr="00F237BE">
        <w:t>демонстрировать в учебных и игровых ситуациях правила гигиены, упражнения утренней гимнастики, правила поведения во время еды.</w:t>
      </w:r>
      <w:r w:rsidRPr="00F237BE">
        <w:br/>
      </w:r>
      <w:r w:rsidRPr="00E82164">
        <w:rPr>
          <w:b/>
          <w:bCs/>
        </w:rPr>
        <w:t>Мы и вещи (6 ч)</w:t>
      </w:r>
    </w:p>
    <w:p w:rsidR="00E82164" w:rsidRDefault="00F237BE" w:rsidP="00630F1F">
      <w:pPr>
        <w:jc w:val="both"/>
      </w:pPr>
      <w:r w:rsidRPr="00F237BE">
        <w:t>Ты и вещи, которые тебя окружают. Труд людей, которые делают для нас одежду, обувь, книги и другие вещи. Профессии. Бережное о</w:t>
      </w:r>
      <w:r w:rsidR="00C1128B">
        <w:t>тношение к вещам, уход за ними.</w:t>
      </w:r>
      <w:r w:rsidRPr="00F237BE">
        <w:br/>
        <w:t>ОБЖ: правила пожарной безопасности. Правила обращения с бытовыми и газовыми приборам</w:t>
      </w:r>
      <w:r w:rsidR="00C1128B">
        <w:t>и. Телефоны экстренных вызовов.</w:t>
      </w:r>
    </w:p>
    <w:p w:rsidR="00F237BE" w:rsidRPr="00630F1F" w:rsidRDefault="00F237BE" w:rsidP="00630F1F">
      <w:pPr>
        <w:jc w:val="both"/>
        <w:rPr>
          <w:b/>
          <w:bCs/>
        </w:rPr>
      </w:pPr>
      <w:r w:rsidRPr="00C1128B">
        <w:rPr>
          <w:b/>
          <w:i/>
        </w:rPr>
        <w:t>Универсальные учебные действия:</w:t>
      </w:r>
    </w:p>
    <w:p w:rsidR="00F237BE" w:rsidRPr="00F237BE" w:rsidRDefault="00F237BE" w:rsidP="00630F1F">
      <w:pPr>
        <w:numPr>
          <w:ilvl w:val="0"/>
          <w:numId w:val="26"/>
        </w:numPr>
        <w:ind w:left="0"/>
        <w:jc w:val="both"/>
      </w:pPr>
      <w:r w:rsidRPr="00F237BE">
        <w:t xml:space="preserve">классифицировать предметы (изделия) по принадлежности (одежда, обувь, мебель и т. д.); </w:t>
      </w:r>
    </w:p>
    <w:p w:rsidR="00F237BE" w:rsidRPr="00F237BE" w:rsidRDefault="00F237BE" w:rsidP="00630F1F">
      <w:pPr>
        <w:numPr>
          <w:ilvl w:val="0"/>
          <w:numId w:val="26"/>
        </w:numPr>
        <w:ind w:left="0"/>
        <w:jc w:val="both"/>
      </w:pPr>
      <w:r w:rsidRPr="00F237BE">
        <w:t>ориентироваться при решении учебных и практических задач на правила безопасного поведения с предметами быта. Строить небольшой текст информационного характера на основе телефонных диалогов.</w:t>
      </w:r>
    </w:p>
    <w:p w:rsidR="00630F1F" w:rsidRDefault="00F237BE" w:rsidP="00630F1F">
      <w:pPr>
        <w:jc w:val="both"/>
        <w:rPr>
          <w:b/>
          <w:bCs/>
        </w:rPr>
      </w:pPr>
      <w:r w:rsidRPr="00F237BE">
        <w:rPr>
          <w:b/>
          <w:bCs/>
        </w:rPr>
        <w:t>Родная природа (25 ч)</w:t>
      </w:r>
    </w:p>
    <w:p w:rsidR="00630F1F" w:rsidRDefault="00F237BE" w:rsidP="00630F1F">
      <w:pPr>
        <w:jc w:val="both"/>
      </w:pPr>
      <w:r w:rsidRPr="00F237BE">
        <w:t xml:space="preserve">Красота природы. Природа и творчество человека (поэзия, живопись, музыка). Природа и фантазия (поделки из природного материала, мини-сочинения </w:t>
      </w:r>
      <w:r w:rsidR="00C1128B">
        <w:t>о явлениях и объектах природы).</w:t>
      </w:r>
      <w:r w:rsidRPr="00F237BE">
        <w:br/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</w:t>
      </w:r>
      <w:r w:rsidR="00C1128B">
        <w:t xml:space="preserve"> Уход за комнатными растениями.</w:t>
      </w:r>
      <w:r w:rsidRPr="00F237BE">
        <w:br/>
        <w:t>Животные вокруг нас: звери, насекомые, птицы и др. Домашние и дикие животные. Сезонная жизнь животных. Бережное от</w:t>
      </w:r>
      <w:r w:rsidR="00C1128B">
        <w:t>ношение к растениям и животным.</w:t>
      </w:r>
    </w:p>
    <w:p w:rsidR="00F237BE" w:rsidRPr="00F237BE" w:rsidRDefault="00F237BE" w:rsidP="00630F1F">
      <w:pPr>
        <w:jc w:val="both"/>
      </w:pPr>
      <w:r w:rsidRPr="00F237BE">
        <w:t>ОБЖ: правила безопасного поведения на природе</w:t>
      </w:r>
      <w:r w:rsidR="00C1128B">
        <w:t xml:space="preserve"> (опасные растения и животные).</w:t>
      </w:r>
      <w:r w:rsidRPr="00F237BE">
        <w:br/>
      </w:r>
      <w:r w:rsidRPr="00C1128B">
        <w:rPr>
          <w:b/>
          <w:i/>
        </w:rPr>
        <w:t>Универсальные учебные действия:</w:t>
      </w:r>
    </w:p>
    <w:p w:rsidR="00F237BE" w:rsidRPr="00F237BE" w:rsidRDefault="00F237BE" w:rsidP="00F237BE">
      <w:pPr>
        <w:numPr>
          <w:ilvl w:val="0"/>
          <w:numId w:val="27"/>
        </w:numPr>
        <w:ind w:left="0"/>
      </w:pPr>
      <w:r w:rsidRPr="00F237BE">
        <w:t xml:space="preserve">описывать сезонные изменения в природе; </w:t>
      </w:r>
    </w:p>
    <w:p w:rsidR="00F237BE" w:rsidRPr="00F237BE" w:rsidRDefault="00F237BE" w:rsidP="00F237BE">
      <w:pPr>
        <w:numPr>
          <w:ilvl w:val="0"/>
          <w:numId w:val="27"/>
        </w:numPr>
        <w:ind w:left="0"/>
      </w:pPr>
      <w:r w:rsidRPr="00F237BE">
        <w:t xml:space="preserve">создавать мини-сочинения о явлениях и объектах природы; </w:t>
      </w:r>
    </w:p>
    <w:p w:rsidR="00F237BE" w:rsidRPr="00F237BE" w:rsidRDefault="00F237BE" w:rsidP="00F237BE">
      <w:pPr>
        <w:numPr>
          <w:ilvl w:val="0"/>
          <w:numId w:val="27"/>
        </w:numPr>
        <w:ind w:left="0"/>
      </w:pPr>
      <w:r w:rsidRPr="00F237BE">
        <w:t xml:space="preserve">определять последовательность времен года (начиная с любого), находить ошибки в предъявленной последовательности; </w:t>
      </w:r>
    </w:p>
    <w:p w:rsidR="00F237BE" w:rsidRPr="00F237BE" w:rsidRDefault="00F237BE" w:rsidP="00F237BE">
      <w:pPr>
        <w:numPr>
          <w:ilvl w:val="0"/>
          <w:numId w:val="27"/>
        </w:numPr>
        <w:ind w:left="0"/>
      </w:pPr>
      <w:r w:rsidRPr="00F237BE">
        <w:t xml:space="preserve">устанавливать зависимости между явлениями неживой и живой природы; </w:t>
      </w:r>
    </w:p>
    <w:p w:rsidR="00F237BE" w:rsidRPr="00F237BE" w:rsidRDefault="00F237BE" w:rsidP="00F237BE">
      <w:pPr>
        <w:numPr>
          <w:ilvl w:val="0"/>
          <w:numId w:val="27"/>
        </w:numPr>
        <w:ind w:left="0"/>
      </w:pPr>
      <w:r w:rsidRPr="00F237BE">
        <w:t xml:space="preserve">описывать внешние признаки растения; </w:t>
      </w:r>
    </w:p>
    <w:p w:rsidR="00F237BE" w:rsidRPr="00F237BE" w:rsidRDefault="00F237BE" w:rsidP="00F237BE">
      <w:pPr>
        <w:numPr>
          <w:ilvl w:val="0"/>
          <w:numId w:val="27"/>
        </w:numPr>
        <w:ind w:left="0"/>
      </w:pPr>
      <w:r w:rsidRPr="00F237BE">
        <w:t xml:space="preserve">характеризовать условия роста растения; </w:t>
      </w:r>
    </w:p>
    <w:p w:rsidR="00F237BE" w:rsidRPr="00F237BE" w:rsidRDefault="00F237BE" w:rsidP="00F237BE">
      <w:pPr>
        <w:numPr>
          <w:ilvl w:val="0"/>
          <w:numId w:val="27"/>
        </w:numPr>
        <w:ind w:left="0"/>
      </w:pPr>
      <w:r w:rsidRPr="00F237BE">
        <w:t>выделять из группы растений опасные для жизни и здоровья людей;</w:t>
      </w:r>
    </w:p>
    <w:p w:rsidR="00F237BE" w:rsidRPr="00F237BE" w:rsidRDefault="00F237BE" w:rsidP="00F237BE">
      <w:pPr>
        <w:numPr>
          <w:ilvl w:val="0"/>
          <w:numId w:val="27"/>
        </w:numPr>
        <w:ind w:left="0"/>
      </w:pPr>
      <w:r w:rsidRPr="00F237BE">
        <w:t xml:space="preserve">различать животных по классам (без термина); </w:t>
      </w:r>
    </w:p>
    <w:p w:rsidR="00F237BE" w:rsidRPr="00F237BE" w:rsidRDefault="00F237BE" w:rsidP="00F237BE">
      <w:pPr>
        <w:numPr>
          <w:ilvl w:val="0"/>
          <w:numId w:val="27"/>
        </w:numPr>
        <w:ind w:left="0"/>
      </w:pPr>
      <w:r w:rsidRPr="00F237BE">
        <w:t xml:space="preserve">сравнивать домашних и диких животных, выделять признаки домашних животных; </w:t>
      </w:r>
    </w:p>
    <w:p w:rsidR="00F237BE" w:rsidRPr="00F237BE" w:rsidRDefault="00F237BE" w:rsidP="00F237BE">
      <w:pPr>
        <w:numPr>
          <w:ilvl w:val="0"/>
          <w:numId w:val="27"/>
        </w:numPr>
        <w:ind w:left="0"/>
      </w:pPr>
      <w:r w:rsidRPr="00F237BE">
        <w:t>различать животных по месту обитания.</w:t>
      </w:r>
    </w:p>
    <w:p w:rsidR="00630F1F" w:rsidRDefault="00F237BE" w:rsidP="00630F1F">
      <w:pPr>
        <w:jc w:val="both"/>
        <w:rPr>
          <w:b/>
          <w:bCs/>
        </w:rPr>
      </w:pPr>
      <w:r w:rsidRPr="00F237BE">
        <w:br/>
      </w:r>
      <w:r w:rsidRPr="00F237BE">
        <w:rPr>
          <w:b/>
          <w:bCs/>
        </w:rPr>
        <w:t>Родная страна (19 ч)</w:t>
      </w:r>
    </w:p>
    <w:p w:rsidR="00630F1F" w:rsidRDefault="00F237BE" w:rsidP="00630F1F">
      <w:pPr>
        <w:jc w:val="both"/>
      </w:pPr>
      <w:r w:rsidRPr="00F237BE">
        <w:lastRenderedPageBreak/>
        <w:t>Семья. Члены семьи. Труд, отдых в семье.</w:t>
      </w:r>
      <w:r w:rsidR="00C1128B">
        <w:t xml:space="preserve"> Взаимоотношения членов семьи.</w:t>
      </w:r>
      <w:r w:rsidR="00C1128B">
        <w:br/>
      </w:r>
      <w:r w:rsidRPr="00F237BE">
        <w:t>Название города (села), в котором мы живем. Главная улица (площадь). Памятные места нашего города (села). Труд людей родного города (села), профессии (например, строитель, шахтер, тракторист, доярка и др.). Машины, помогающие трудиться. Труд работников магазина, почты, ателье, библиотеки, музея и профессии людей, работающих в них (продавец, библиотекарь, почтальон, музыкант, художник и</w:t>
      </w:r>
      <w:r w:rsidR="00C1128B">
        <w:t xml:space="preserve"> др.). Уважение к труду людей.</w:t>
      </w:r>
      <w:r w:rsidR="00C1128B">
        <w:br/>
      </w:r>
      <w:r w:rsidRPr="00F237BE">
        <w:t>Россия. Мос</w:t>
      </w:r>
      <w:r w:rsidR="00C1128B">
        <w:t>ква. Красная площадь. Кремль.</w:t>
      </w:r>
    </w:p>
    <w:p w:rsidR="00E82164" w:rsidRDefault="00630F1F" w:rsidP="00630F1F">
      <w:pPr>
        <w:jc w:val="both"/>
      </w:pPr>
      <w:r>
        <w:t xml:space="preserve"> </w:t>
      </w:r>
      <w:r w:rsidR="00F237BE" w:rsidRPr="00F237BE">
        <w:t xml:space="preserve">Народное творчество: </w:t>
      </w:r>
      <w:r w:rsidR="00C1128B">
        <w:t>пение, танцы, сказки, игрушки.</w:t>
      </w:r>
    </w:p>
    <w:p w:rsidR="00F237BE" w:rsidRPr="00630F1F" w:rsidRDefault="00F237BE" w:rsidP="00630F1F">
      <w:pPr>
        <w:jc w:val="both"/>
      </w:pPr>
      <w:r w:rsidRPr="00C1128B">
        <w:rPr>
          <w:b/>
          <w:i/>
        </w:rPr>
        <w:t>Универсальные учебные действия:</w:t>
      </w:r>
    </w:p>
    <w:p w:rsidR="00F237BE" w:rsidRPr="00F237BE" w:rsidRDefault="00F237BE" w:rsidP="00F237BE">
      <w:pPr>
        <w:numPr>
          <w:ilvl w:val="0"/>
          <w:numId w:val="28"/>
        </w:numPr>
        <w:ind w:left="0"/>
      </w:pPr>
      <w:r w:rsidRPr="00F237BE">
        <w:t xml:space="preserve">составлять небольшой рассказ о своей семье; </w:t>
      </w:r>
    </w:p>
    <w:p w:rsidR="00F237BE" w:rsidRPr="00F237BE" w:rsidRDefault="00F237BE" w:rsidP="00F237BE">
      <w:pPr>
        <w:numPr>
          <w:ilvl w:val="0"/>
          <w:numId w:val="28"/>
        </w:numPr>
        <w:ind w:left="0"/>
      </w:pPr>
      <w:r w:rsidRPr="00F237BE">
        <w:t xml:space="preserve">взаимодействовать с участниками диалога: слушать друг друга, обмениваться мнениями на темы, близкие опыту детей; отвечать на вопросы, формулировать вопрос; </w:t>
      </w:r>
    </w:p>
    <w:p w:rsidR="00F237BE" w:rsidRPr="00F237BE" w:rsidRDefault="00F237BE" w:rsidP="00F237BE">
      <w:pPr>
        <w:numPr>
          <w:ilvl w:val="0"/>
          <w:numId w:val="28"/>
        </w:numPr>
        <w:ind w:left="0"/>
      </w:pPr>
      <w:r w:rsidRPr="00F237BE">
        <w:t>различать особенности деятельности людей в разных учреждениях культуры и быта; кратко рассказывать на тему «Что делают в …»;</w:t>
      </w:r>
    </w:p>
    <w:p w:rsidR="00F237BE" w:rsidRPr="00F237BE" w:rsidRDefault="00F237BE" w:rsidP="00F237BE">
      <w:pPr>
        <w:numPr>
          <w:ilvl w:val="0"/>
          <w:numId w:val="28"/>
        </w:numPr>
        <w:ind w:left="0"/>
      </w:pPr>
      <w:r w:rsidRPr="00F237BE">
        <w:t>называть достопримечательности столицы (с опорой на фото, рисунки), ориентироваться в понятии «народное творчество»: приводить примеры малых фольклорных жанров (без термина), народных сказок, игрушек;</w:t>
      </w:r>
    </w:p>
    <w:p w:rsidR="00F237BE" w:rsidRPr="00F237BE" w:rsidRDefault="00F237BE" w:rsidP="00F237BE">
      <w:pPr>
        <w:numPr>
          <w:ilvl w:val="0"/>
          <w:numId w:val="28"/>
        </w:numPr>
        <w:ind w:left="0"/>
      </w:pPr>
      <w:r w:rsidRPr="00F237BE">
        <w:t>различать (сопоставлять) основные нравственно-этические понятия; называть к ним антонимы и синонимы;</w:t>
      </w:r>
    </w:p>
    <w:p w:rsidR="00F237BE" w:rsidRPr="00F237BE" w:rsidRDefault="00F237BE" w:rsidP="00F237BE">
      <w:pPr>
        <w:numPr>
          <w:ilvl w:val="0"/>
          <w:numId w:val="28"/>
        </w:numPr>
        <w:ind w:left="0"/>
      </w:pPr>
      <w:r w:rsidRPr="00F237BE">
        <w:t>реализовывать в труде в уголке природы действия по уходу за животными и растениями.</w:t>
      </w:r>
    </w:p>
    <w:p w:rsidR="0025117F" w:rsidRPr="009272AD" w:rsidRDefault="00F237BE" w:rsidP="00C1128B">
      <w:pPr>
        <w:jc w:val="both"/>
        <w:sectPr w:rsidR="0025117F" w:rsidRPr="009272AD" w:rsidSect="00E52907">
          <w:footerReference w:type="even" r:id="rId8"/>
          <w:footerReference w:type="default" r:id="rId9"/>
          <w:pgSz w:w="11906" w:h="16838"/>
          <w:pgMar w:top="567" w:right="851" w:bottom="567" w:left="1134" w:header="283" w:footer="283" w:gutter="0"/>
          <w:cols w:space="708"/>
          <w:titlePg/>
          <w:docGrid w:linePitch="360"/>
        </w:sectPr>
      </w:pPr>
      <w:r w:rsidRPr="00F237BE">
        <w:rPr>
          <w:b/>
          <w:bCs/>
        </w:rPr>
        <w:t>Экскурсии.</w:t>
      </w:r>
      <w:r w:rsidRPr="00F237BE">
        <w:t xml:space="preserve"> 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25117F" w:rsidRPr="00E82164" w:rsidRDefault="0025117F" w:rsidP="00E82164">
      <w:pPr>
        <w:jc w:val="center"/>
        <w:rPr>
          <w:b/>
        </w:rPr>
      </w:pPr>
      <w:r w:rsidRPr="0047563B">
        <w:rPr>
          <w:b/>
        </w:rPr>
        <w:lastRenderedPageBreak/>
        <w:t>Тематическое планирование с определением основных видов у</w:t>
      </w:r>
      <w:r>
        <w:rPr>
          <w:b/>
        </w:rPr>
        <w:t>чебной деятельности обучающихся</w:t>
      </w:r>
    </w:p>
    <w:p w:rsidR="0025117F" w:rsidRPr="00B15C90" w:rsidRDefault="0025117F" w:rsidP="0025117F"/>
    <w:tbl>
      <w:tblPr>
        <w:tblStyle w:val="a7"/>
        <w:tblW w:w="11057" w:type="dxa"/>
        <w:tblInd w:w="-459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2410"/>
        <w:gridCol w:w="3402"/>
        <w:gridCol w:w="5245"/>
      </w:tblGrid>
      <w:tr w:rsidR="0025117F" w:rsidTr="00E82164">
        <w:trPr>
          <w:trHeight w:val="724"/>
          <w:tblHeader/>
        </w:trPr>
        <w:tc>
          <w:tcPr>
            <w:tcW w:w="2410" w:type="dxa"/>
            <w:vAlign w:val="center"/>
          </w:tcPr>
          <w:p w:rsidR="0025117F" w:rsidRPr="00A82E7D" w:rsidRDefault="0025117F" w:rsidP="00E8216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3402" w:type="dxa"/>
            <w:vAlign w:val="center"/>
          </w:tcPr>
          <w:p w:rsidR="0025117F" w:rsidRPr="00EA694F" w:rsidRDefault="0025117F" w:rsidP="0025117F">
            <w:pPr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5245" w:type="dxa"/>
            <w:vAlign w:val="center"/>
          </w:tcPr>
          <w:p w:rsidR="0025117F" w:rsidRDefault="0025117F" w:rsidP="0025117F">
            <w:pPr>
              <w:jc w:val="center"/>
              <w:rPr>
                <w:b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детей</w:t>
            </w:r>
          </w:p>
          <w:p w:rsidR="0025117F" w:rsidRPr="00EA694F" w:rsidRDefault="0025117F" w:rsidP="0025117F">
            <w:pPr>
              <w:jc w:val="center"/>
              <w:rPr>
                <w:b/>
              </w:rPr>
            </w:pPr>
            <w:r>
              <w:rPr>
                <w:b/>
              </w:rPr>
              <w:t>(универсальные учебные действия)</w:t>
            </w:r>
          </w:p>
        </w:tc>
      </w:tr>
      <w:tr w:rsidR="0025117F" w:rsidTr="00E82164">
        <w:trPr>
          <w:trHeight w:val="234"/>
        </w:trPr>
        <w:tc>
          <w:tcPr>
            <w:tcW w:w="11057" w:type="dxa"/>
            <w:gridSpan w:val="3"/>
            <w:vAlign w:val="center"/>
          </w:tcPr>
          <w:p w:rsidR="0025117F" w:rsidRPr="008B0CE0" w:rsidRDefault="0025117F" w:rsidP="0025117F">
            <w:pPr>
              <w:jc w:val="center"/>
            </w:pPr>
            <w:r w:rsidRPr="00FE1D2E">
              <w:rPr>
                <w:b/>
                <w:sz w:val="28"/>
                <w:szCs w:val="28"/>
              </w:rPr>
              <w:t>1 класс</w:t>
            </w:r>
          </w:p>
        </w:tc>
      </w:tr>
      <w:tr w:rsidR="0025117F" w:rsidTr="00E82164">
        <w:tc>
          <w:tcPr>
            <w:tcW w:w="2410" w:type="dxa"/>
          </w:tcPr>
          <w:p w:rsidR="0025117F" w:rsidRPr="00462D43" w:rsidRDefault="0025117F" w:rsidP="0025117F">
            <w:pPr>
              <w:rPr>
                <w:b/>
              </w:rPr>
            </w:pPr>
            <w:r w:rsidRPr="00462D43">
              <w:rPr>
                <w:b/>
              </w:rPr>
              <w:t>Введение. Этот удивительный мир</w:t>
            </w:r>
          </w:p>
        </w:tc>
        <w:tc>
          <w:tcPr>
            <w:tcW w:w="3402" w:type="dxa"/>
          </w:tcPr>
          <w:p w:rsidR="0025117F" w:rsidRPr="00462D43" w:rsidRDefault="0025117F" w:rsidP="0025117F">
            <w:r w:rsidRPr="00462D43">
              <w:t>Что такое окружающий мир. Как можно объединить разные предметы и объекты окружающего мира</w:t>
            </w:r>
          </w:p>
        </w:tc>
        <w:tc>
          <w:tcPr>
            <w:tcW w:w="5245" w:type="dxa"/>
          </w:tcPr>
          <w:p w:rsidR="0025117F" w:rsidRPr="00462D43" w:rsidRDefault="0025117F" w:rsidP="0025117F">
            <w:r w:rsidRPr="00462D43">
              <w:t>Речевая разминка. «Закончи предложение». Работа с иллюстративным материалом и беседа «Что нас окружает» (фото природных явлений, знаменитых архитектурных сооружений (шедевров мировой архитектуры), портретов великих людей). Задания на классификацию «Объединим предметы в группы», дидактическая игра «Назовём объекты». Выполнение заданий в рабочей тетради</w:t>
            </w:r>
          </w:p>
        </w:tc>
      </w:tr>
      <w:tr w:rsidR="0025117F" w:rsidTr="00E82164">
        <w:tc>
          <w:tcPr>
            <w:tcW w:w="2410" w:type="dxa"/>
          </w:tcPr>
          <w:p w:rsidR="0025117F" w:rsidRPr="00462D43" w:rsidRDefault="0025117F" w:rsidP="0025117F">
            <w:pPr>
              <w:rPr>
                <w:b/>
              </w:rPr>
            </w:pPr>
            <w:r w:rsidRPr="00462D43">
              <w:rPr>
                <w:b/>
              </w:rPr>
              <w:t>Мы — школьники</w:t>
            </w:r>
          </w:p>
        </w:tc>
        <w:tc>
          <w:tcPr>
            <w:tcW w:w="3402" w:type="dxa"/>
          </w:tcPr>
          <w:p w:rsidR="0025117F" w:rsidRPr="00462D43" w:rsidRDefault="0025117F" w:rsidP="0025117F">
            <w:r w:rsidRPr="00462D43">
              <w:t>Знакомимся с одноклассниками. Рассказываем о себе: кто я (он, она), чем я (он, она) люблю (любит) заниматься, чем особенно интересуюсь (интересуется). Развитие речи: составление описательного рассказа по картинкам. Какие помещения есть в школе? Для чего они предназначаются? Первоклассник должен знать и соблюдать правила поведения в школе</w:t>
            </w:r>
          </w:p>
        </w:tc>
        <w:tc>
          <w:tcPr>
            <w:tcW w:w="5245" w:type="dxa"/>
          </w:tcPr>
          <w:p w:rsidR="0025117F" w:rsidRPr="00462D43" w:rsidRDefault="0025117F" w:rsidP="0025117F">
            <w:r w:rsidRPr="00462D43">
              <w:t>Речевая разминка. «На</w:t>
            </w:r>
            <w:r>
              <w:t>зови, кто (что) где находится».</w:t>
            </w:r>
          </w:p>
          <w:p w:rsidR="0025117F" w:rsidRPr="00462D43" w:rsidRDefault="0025117F" w:rsidP="0025117F">
            <w:r w:rsidRPr="00462D43">
              <w:t>Рисование «Варежки». Рассказывание «Расскажу вам о себе». Работа с иллюстративным материалом: «Придумаем детям имена», «Кто чем занимается». Логическое упражнение на сравнение: «</w:t>
            </w:r>
            <w:r>
              <w:t>Сравним портреты двух девочек».</w:t>
            </w:r>
          </w:p>
          <w:p w:rsidR="0025117F" w:rsidRPr="00462D43" w:rsidRDefault="0025117F" w:rsidP="0025117F">
            <w:r w:rsidRPr="00462D43">
              <w:t>Речевая разминка. Игра «Кто быстрее назовёт школьные помещения». Рассказывание: «Познакомимся: расскажу вам о себе». Работа с текстом стихотворения «Первоклассник». Упражнения: как правильно вставать и садиться в классе, как вести себя в столовой, раздевалке. Работа с текстом стихотворения «Первый урок»</w:t>
            </w:r>
          </w:p>
        </w:tc>
      </w:tr>
      <w:tr w:rsidR="0025117F" w:rsidTr="00E82164">
        <w:tc>
          <w:tcPr>
            <w:tcW w:w="2410" w:type="dxa"/>
          </w:tcPr>
          <w:p w:rsidR="0025117F" w:rsidRPr="00462D43" w:rsidRDefault="0025117F" w:rsidP="0025117F">
            <w:pPr>
              <w:rPr>
                <w:b/>
              </w:rPr>
            </w:pPr>
            <w:r w:rsidRPr="00462D43">
              <w:rPr>
                <w:b/>
              </w:rPr>
              <w:t>Родная природа</w:t>
            </w:r>
          </w:p>
        </w:tc>
        <w:tc>
          <w:tcPr>
            <w:tcW w:w="3402" w:type="dxa"/>
          </w:tcPr>
          <w:p w:rsidR="0025117F" w:rsidRPr="00462D43" w:rsidRDefault="0025117F" w:rsidP="0025117F">
            <w:r w:rsidRPr="00462D43">
              <w:t xml:space="preserve">Сентябрь. Октябрь. Ноябрь. Декабрь. Январь. Февраль. Март. Апрель. Май. Сад. Огород. Сезонные изменения в природе. Растения и животные вокруг нас. Птицы и звери </w:t>
            </w:r>
            <w:r w:rsidRPr="0025117F">
              <w:t xml:space="preserve"> </w:t>
            </w:r>
            <w:r w:rsidRPr="00462D43">
              <w:t>в разные сезоны. Ты пешеход. Красная книга России</w:t>
            </w:r>
          </w:p>
        </w:tc>
        <w:tc>
          <w:tcPr>
            <w:tcW w:w="5245" w:type="dxa"/>
          </w:tcPr>
          <w:p w:rsidR="0025117F" w:rsidRPr="00462D43" w:rsidRDefault="0025117F" w:rsidP="0025117F">
            <w:r w:rsidRPr="00462D43">
              <w:t>Наблюдения: характеристика основных признаков времени года. Установление зависимости между изменениями в неживой и живой природе. Описание растений пришкольного участка (уголка природы): название, особенности внешнего вида. Опыты по установлению условий жизни растения (свет, тепло, вода, уход). Характеристика животных разных классов: название, особенности внешнего вида. Различение: домашние, дикие животные. Моделирование ситуаций безопасного обращения с растениями и животными, правил ухода за ними. Трудовая деятельность в классном уголке природы</w:t>
            </w:r>
          </w:p>
        </w:tc>
      </w:tr>
      <w:tr w:rsidR="0025117F" w:rsidTr="00E82164">
        <w:tc>
          <w:tcPr>
            <w:tcW w:w="2410" w:type="dxa"/>
          </w:tcPr>
          <w:p w:rsidR="0025117F" w:rsidRPr="00462D43" w:rsidRDefault="0025117F" w:rsidP="0025117F">
            <w:pPr>
              <w:rPr>
                <w:b/>
              </w:rPr>
            </w:pPr>
            <w:r w:rsidRPr="00462D43">
              <w:rPr>
                <w:b/>
              </w:rPr>
              <w:t>Семья</w:t>
            </w:r>
          </w:p>
        </w:tc>
        <w:tc>
          <w:tcPr>
            <w:tcW w:w="3402" w:type="dxa"/>
          </w:tcPr>
          <w:p w:rsidR="0025117F" w:rsidRPr="00462D43" w:rsidRDefault="0025117F" w:rsidP="0025117F">
            <w:r w:rsidRPr="00462D43">
              <w:t>Что такое семья? Моя семья: её члены, их труд, семейные обязанности. Чем любят заниматься члены семьи в свободное время. Досуг. Хозяйственный труд в семье</w:t>
            </w:r>
          </w:p>
        </w:tc>
        <w:tc>
          <w:tcPr>
            <w:tcW w:w="5245" w:type="dxa"/>
          </w:tcPr>
          <w:p w:rsidR="0025117F" w:rsidRPr="00462D43" w:rsidRDefault="0025117F" w:rsidP="0025117F">
            <w:r w:rsidRPr="00462D43">
              <w:t xml:space="preserve">Описание особенностей жизни семьи: члены семьи, труд и отдых в семье. Речевая разминка. Рассказывание: «Семья Миши» (по рисункам) и «Моя семья». «Люблю ли я кукольный театр?». Работа с текстом стихотворений «Простое слово», «Бабушка». Дидактическая игра «Узнай сказку по иллюстрации». Ролевая игра (на </w:t>
            </w:r>
            <w:r w:rsidRPr="00462D43">
              <w:lastRenderedPageBreak/>
              <w:t>выбранную детьми тему). Дифференцированная работа: чтение и обсуждение текста</w:t>
            </w:r>
          </w:p>
        </w:tc>
      </w:tr>
      <w:tr w:rsidR="0025117F" w:rsidTr="00E82164">
        <w:tc>
          <w:tcPr>
            <w:tcW w:w="2410" w:type="dxa"/>
          </w:tcPr>
          <w:p w:rsidR="0025117F" w:rsidRPr="00462D43" w:rsidRDefault="0025117F" w:rsidP="0025117F">
            <w:pPr>
              <w:rPr>
                <w:b/>
              </w:rPr>
            </w:pPr>
            <w:r w:rsidRPr="00462D43">
              <w:rPr>
                <w:b/>
              </w:rPr>
              <w:lastRenderedPageBreak/>
              <w:t>Труд людей</w:t>
            </w:r>
          </w:p>
        </w:tc>
        <w:tc>
          <w:tcPr>
            <w:tcW w:w="3402" w:type="dxa"/>
          </w:tcPr>
          <w:p w:rsidR="0025117F" w:rsidRPr="00462D43" w:rsidRDefault="0025117F" w:rsidP="0025117F">
            <w:r w:rsidRPr="00462D43">
              <w:t>Хлеб — главное богатство людей. Домашние и дикие животные. Как заботиться о домашних животных. Труд людей родного города (села). Профессии людей. Сезонные работы. Различные виды транспорта. Россия — страна, которая открыла миру космос</w:t>
            </w:r>
          </w:p>
        </w:tc>
        <w:tc>
          <w:tcPr>
            <w:tcW w:w="5245" w:type="dxa"/>
          </w:tcPr>
          <w:p w:rsidR="0025117F" w:rsidRPr="00462D43" w:rsidRDefault="0025117F" w:rsidP="0025117F">
            <w:r w:rsidRPr="00462D43">
              <w:t>Наблюдения общественных событий и труда людей родного города (села). Характеристика профессий людей, занятых на производстве, в сельском хозяйстве, учреждениях культуры и быта. Речевая разминка. Описание натуральных объектов. Дидактическая игра с иллюстративным материалом. Словесная дидактическая игра «Угадай, кто я». Создание плаката «Транспорт», практическая раб</w:t>
            </w:r>
            <w:r>
              <w:t>ота «Огород на окне», «Цветник</w:t>
            </w:r>
            <w:r w:rsidRPr="00462D43">
              <w:t xml:space="preserve"> нашего класса»</w:t>
            </w:r>
          </w:p>
        </w:tc>
      </w:tr>
      <w:tr w:rsidR="0025117F" w:rsidTr="00E82164">
        <w:tc>
          <w:tcPr>
            <w:tcW w:w="2410" w:type="dxa"/>
          </w:tcPr>
          <w:p w:rsidR="0025117F" w:rsidRPr="00462D43" w:rsidRDefault="0025117F" w:rsidP="0025117F">
            <w:pPr>
              <w:rPr>
                <w:b/>
              </w:rPr>
            </w:pPr>
            <w:r w:rsidRPr="00462D43">
              <w:rPr>
                <w:b/>
              </w:rPr>
              <w:t>Наша страна — Россия.</w:t>
            </w:r>
          </w:p>
          <w:p w:rsidR="0025117F" w:rsidRPr="00462D43" w:rsidRDefault="0025117F" w:rsidP="0025117F">
            <w:r w:rsidRPr="00462D43">
              <w:rPr>
                <w:b/>
              </w:rPr>
              <w:t>Родной край</w:t>
            </w:r>
          </w:p>
        </w:tc>
        <w:tc>
          <w:tcPr>
            <w:tcW w:w="3402" w:type="dxa"/>
          </w:tcPr>
          <w:p w:rsidR="0025117F" w:rsidRPr="00462D43" w:rsidRDefault="0025117F" w:rsidP="0025117F">
            <w:r w:rsidRPr="00462D43">
              <w:t>Родной город (село). Россия, Москва. Символика России: гимн, флаг, герб. Разнообразие и богатство природы России. Описание зданий разных функциональных назначений: учреждение, жилой дом городского и сельского типа. Какие правила нужно знать, чтобы по дороге в школу не попасть в беду? Права и обязанности граждан России</w:t>
            </w:r>
          </w:p>
        </w:tc>
        <w:tc>
          <w:tcPr>
            <w:tcW w:w="5245" w:type="dxa"/>
          </w:tcPr>
          <w:p w:rsidR="0025117F" w:rsidRPr="0025117F" w:rsidRDefault="0025117F" w:rsidP="0025117F">
            <w:r w:rsidRPr="00CD5F7A">
              <w:t>Моделирование воображаемых ситуаций: прогулки по Москве. Моделирование «Улица города».</w:t>
            </w:r>
            <w:r w:rsidRPr="00CD5F7A">
              <w:cr/>
              <w:t xml:space="preserve">Игра с </w:t>
            </w:r>
            <w:proofErr w:type="spellStart"/>
            <w:r w:rsidRPr="00CD5F7A">
              <w:t>пазл</w:t>
            </w:r>
            <w:r>
              <w:t>ами</w:t>
            </w:r>
            <w:proofErr w:type="spellEnd"/>
            <w:r>
              <w:t xml:space="preserve"> «Знаки дорожного движения».</w:t>
            </w:r>
          </w:p>
          <w:p w:rsidR="0025117F" w:rsidRPr="00CD5F7A" w:rsidRDefault="0025117F" w:rsidP="0025117F">
            <w:r w:rsidRPr="00CD5F7A">
              <w:t>Игра «Мой адрес». Ориентирование по карте. Ролевая игра «Магазин „Российский сувенир“». Знакомство со столицей России. Путешествие по карте России. Речевая разминка. Беседы</w:t>
            </w:r>
          </w:p>
        </w:tc>
      </w:tr>
      <w:tr w:rsidR="0025117F" w:rsidRPr="006470D5" w:rsidTr="00E82164">
        <w:tc>
          <w:tcPr>
            <w:tcW w:w="2410" w:type="dxa"/>
          </w:tcPr>
          <w:p w:rsidR="0025117F" w:rsidRPr="00CD5F7A" w:rsidRDefault="0025117F" w:rsidP="0025117F">
            <w:pPr>
              <w:rPr>
                <w:b/>
              </w:rPr>
            </w:pPr>
            <w:r w:rsidRPr="00CD5F7A">
              <w:rPr>
                <w:b/>
              </w:rPr>
              <w:t>Твоё здоровье</w:t>
            </w:r>
          </w:p>
        </w:tc>
        <w:tc>
          <w:tcPr>
            <w:tcW w:w="3402" w:type="dxa"/>
          </w:tcPr>
          <w:p w:rsidR="0025117F" w:rsidRPr="00CD5F7A" w:rsidRDefault="0025117F" w:rsidP="0025117F">
            <w:r w:rsidRPr="00CD5F7A">
              <w:t>Твои помощники — органы чувств. Правила гигиены. О режиме дня. Правила закаливания. Какая пища полезна. Как правильно питаться</w:t>
            </w:r>
          </w:p>
        </w:tc>
        <w:tc>
          <w:tcPr>
            <w:tcW w:w="5245" w:type="dxa"/>
          </w:tcPr>
          <w:p w:rsidR="0025117F" w:rsidRPr="00CD5F7A" w:rsidRDefault="0025117F" w:rsidP="0025117F">
            <w:r w:rsidRPr="00CD5F7A">
              <w:t>Речевая разминка. Дидактические игры: «Угадай предмет на ощупь, по звуку, по форме и цвету». Упражнения с часами: «Определи время на часах», «Закончи предложение»</w:t>
            </w:r>
          </w:p>
        </w:tc>
      </w:tr>
      <w:tr w:rsidR="0025117F" w:rsidRPr="006470D5" w:rsidTr="00E82164">
        <w:tc>
          <w:tcPr>
            <w:tcW w:w="2410" w:type="dxa"/>
          </w:tcPr>
          <w:p w:rsidR="0025117F" w:rsidRPr="00CD5F7A" w:rsidRDefault="0025117F" w:rsidP="0025117F">
            <w:pPr>
              <w:rPr>
                <w:b/>
              </w:rPr>
            </w:pPr>
            <w:r w:rsidRPr="00CD5F7A">
              <w:rPr>
                <w:b/>
              </w:rPr>
              <w:t>Я и другие люди</w:t>
            </w:r>
          </w:p>
        </w:tc>
        <w:tc>
          <w:tcPr>
            <w:tcW w:w="3402" w:type="dxa"/>
          </w:tcPr>
          <w:p w:rsidR="0025117F" w:rsidRPr="00CD5F7A" w:rsidRDefault="0025117F" w:rsidP="0025117F">
            <w:r w:rsidRPr="00CD5F7A">
              <w:t>Кого называют друзьями. Правила дружбы. Правила поведения в гостях. Развитие письменной речи: письмо другу. Развитие речевого творчества</w:t>
            </w:r>
          </w:p>
        </w:tc>
        <w:tc>
          <w:tcPr>
            <w:tcW w:w="5245" w:type="dxa"/>
          </w:tcPr>
          <w:p w:rsidR="0025117F" w:rsidRPr="00CD5F7A" w:rsidRDefault="0025117F" w:rsidP="0025117F">
            <w:r w:rsidRPr="00CD5F7A">
              <w:t>Речевая разминка. «Расскажи о своём друге», «Идём в гости», «Сказка о старых вещах». Беседа с использованием литературного материала. Обсуждение воображаемой ситуации «Подарок». Упражнение «Письмо заболевшему другу». Сценарий классного праздника на Новый год</w:t>
            </w:r>
          </w:p>
        </w:tc>
      </w:tr>
    </w:tbl>
    <w:p w:rsidR="00E82164" w:rsidRDefault="00E82164" w:rsidP="00976947">
      <w:pPr>
        <w:jc w:val="center"/>
        <w:rPr>
          <w:b/>
        </w:rPr>
        <w:sectPr w:rsidR="00E82164" w:rsidSect="00E82164">
          <w:pgSz w:w="11906" w:h="16838"/>
          <w:pgMar w:top="567" w:right="1558" w:bottom="567" w:left="1134" w:header="709" w:footer="709" w:gutter="0"/>
          <w:cols w:space="708"/>
          <w:docGrid w:linePitch="360"/>
        </w:sectPr>
      </w:pPr>
    </w:p>
    <w:p w:rsidR="00976947" w:rsidRPr="00630F1F" w:rsidRDefault="0022359B" w:rsidP="00976947">
      <w:pPr>
        <w:jc w:val="center"/>
        <w:rPr>
          <w:b/>
        </w:rPr>
      </w:pPr>
      <w:r w:rsidRPr="00630F1F">
        <w:rPr>
          <w:b/>
        </w:rPr>
        <w:lastRenderedPageBreak/>
        <w:t>Календарно-тематическое</w:t>
      </w:r>
      <w:r w:rsidR="00976947" w:rsidRPr="00630F1F">
        <w:rPr>
          <w:b/>
        </w:rPr>
        <w:t xml:space="preserve"> планирование</w:t>
      </w:r>
    </w:p>
    <w:p w:rsidR="00976947" w:rsidRPr="00D41253" w:rsidRDefault="00976947" w:rsidP="00976947"/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"/>
        <w:gridCol w:w="107"/>
        <w:gridCol w:w="993"/>
        <w:gridCol w:w="283"/>
        <w:gridCol w:w="176"/>
        <w:gridCol w:w="2092"/>
        <w:gridCol w:w="601"/>
        <w:gridCol w:w="817"/>
        <w:gridCol w:w="425"/>
        <w:gridCol w:w="3118"/>
        <w:gridCol w:w="743"/>
        <w:gridCol w:w="4111"/>
        <w:gridCol w:w="108"/>
        <w:gridCol w:w="1451"/>
      </w:tblGrid>
      <w:tr w:rsidR="00976947" w:rsidRPr="00630F1F" w:rsidTr="00A6274D">
        <w:trPr>
          <w:trHeight w:val="515"/>
        </w:trPr>
        <w:tc>
          <w:tcPr>
            <w:tcW w:w="568" w:type="dxa"/>
            <w:gridSpan w:val="2"/>
            <w:vMerge w:val="restart"/>
          </w:tcPr>
          <w:p w:rsidR="00976947" w:rsidRPr="00630F1F" w:rsidRDefault="00976947" w:rsidP="00F06DF6">
            <w:pPr>
              <w:jc w:val="center"/>
              <w:rPr>
                <w:b/>
              </w:rPr>
            </w:pPr>
            <w:r w:rsidRPr="00630F1F">
              <w:rPr>
                <w:b/>
              </w:rPr>
              <w:t>№</w:t>
            </w:r>
          </w:p>
          <w:p w:rsidR="00976947" w:rsidRPr="00630F1F" w:rsidRDefault="00976947" w:rsidP="00F06DF6">
            <w:pPr>
              <w:jc w:val="center"/>
              <w:rPr>
                <w:b/>
              </w:rPr>
            </w:pPr>
            <w:proofErr w:type="spellStart"/>
            <w:r w:rsidRPr="00630F1F">
              <w:rPr>
                <w:b/>
              </w:rPr>
              <w:t>п</w:t>
            </w:r>
            <w:proofErr w:type="spellEnd"/>
            <w:r w:rsidRPr="00630F1F">
              <w:rPr>
                <w:b/>
              </w:rPr>
              <w:t>/</w:t>
            </w:r>
            <w:proofErr w:type="spellStart"/>
            <w:r w:rsidRPr="00630F1F">
              <w:rPr>
                <w:b/>
              </w:rPr>
              <w:t>п</w:t>
            </w:r>
            <w:proofErr w:type="spellEnd"/>
          </w:p>
        </w:tc>
        <w:tc>
          <w:tcPr>
            <w:tcW w:w="1100" w:type="dxa"/>
            <w:gridSpan w:val="2"/>
            <w:vMerge w:val="restart"/>
          </w:tcPr>
          <w:p w:rsidR="00976947" w:rsidRPr="00630F1F" w:rsidRDefault="00976947" w:rsidP="00F06DF6">
            <w:pPr>
              <w:jc w:val="center"/>
              <w:rPr>
                <w:b/>
              </w:rPr>
            </w:pPr>
            <w:r w:rsidRPr="00630F1F">
              <w:rPr>
                <w:b/>
              </w:rPr>
              <w:t>Дата</w:t>
            </w:r>
          </w:p>
          <w:p w:rsidR="00976947" w:rsidRPr="00630F1F" w:rsidRDefault="00976947" w:rsidP="00F06DF6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976947" w:rsidRPr="00630F1F" w:rsidRDefault="00976947" w:rsidP="00F06DF6">
            <w:pPr>
              <w:jc w:val="center"/>
              <w:rPr>
                <w:b/>
              </w:rPr>
            </w:pPr>
            <w:r w:rsidRPr="00630F1F">
              <w:rPr>
                <w:b/>
              </w:rPr>
              <w:t>Тема урока</w:t>
            </w:r>
          </w:p>
        </w:tc>
        <w:tc>
          <w:tcPr>
            <w:tcW w:w="1418" w:type="dxa"/>
            <w:gridSpan w:val="2"/>
            <w:vMerge w:val="restart"/>
          </w:tcPr>
          <w:p w:rsidR="00976947" w:rsidRPr="00630F1F" w:rsidRDefault="00976947" w:rsidP="00F06DF6">
            <w:pPr>
              <w:jc w:val="center"/>
              <w:rPr>
                <w:b/>
              </w:rPr>
            </w:pPr>
            <w:r w:rsidRPr="00630F1F">
              <w:rPr>
                <w:b/>
              </w:rPr>
              <w:t>Тип</w:t>
            </w:r>
          </w:p>
          <w:p w:rsidR="00976947" w:rsidRPr="00630F1F" w:rsidRDefault="00976947" w:rsidP="00F06DF6">
            <w:pPr>
              <w:jc w:val="center"/>
              <w:rPr>
                <w:b/>
              </w:rPr>
            </w:pPr>
            <w:r w:rsidRPr="00630F1F">
              <w:rPr>
                <w:b/>
              </w:rPr>
              <w:t>урока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976947" w:rsidRPr="00630F1F" w:rsidRDefault="00976947" w:rsidP="00F06DF6">
            <w:pPr>
              <w:jc w:val="center"/>
              <w:rPr>
                <w:b/>
              </w:rPr>
            </w:pPr>
            <w:r w:rsidRPr="00630F1F">
              <w:rPr>
                <w:b/>
              </w:rPr>
              <w:t>Результаты освоения учебного предмета</w:t>
            </w:r>
          </w:p>
        </w:tc>
        <w:tc>
          <w:tcPr>
            <w:tcW w:w="1451" w:type="dxa"/>
            <w:vMerge w:val="restart"/>
          </w:tcPr>
          <w:p w:rsidR="00976947" w:rsidRPr="00630F1F" w:rsidRDefault="00976947" w:rsidP="00F06DF6">
            <w:pPr>
              <w:jc w:val="center"/>
              <w:rPr>
                <w:b/>
              </w:rPr>
            </w:pPr>
            <w:r w:rsidRPr="00630F1F">
              <w:rPr>
                <w:b/>
              </w:rPr>
              <w:t>Вид контроля</w:t>
            </w:r>
          </w:p>
        </w:tc>
      </w:tr>
      <w:tr w:rsidR="00976947" w:rsidRPr="00630F1F" w:rsidTr="00A6274D">
        <w:trPr>
          <w:trHeight w:val="291"/>
        </w:trPr>
        <w:tc>
          <w:tcPr>
            <w:tcW w:w="568" w:type="dxa"/>
            <w:gridSpan w:val="2"/>
            <w:vMerge/>
          </w:tcPr>
          <w:p w:rsidR="00976947" w:rsidRPr="00630F1F" w:rsidRDefault="00976947" w:rsidP="00F06DF6"/>
        </w:tc>
        <w:tc>
          <w:tcPr>
            <w:tcW w:w="1100" w:type="dxa"/>
            <w:gridSpan w:val="2"/>
            <w:vMerge/>
          </w:tcPr>
          <w:p w:rsidR="00976947" w:rsidRPr="00630F1F" w:rsidRDefault="00976947" w:rsidP="00F06DF6"/>
        </w:tc>
        <w:tc>
          <w:tcPr>
            <w:tcW w:w="2551" w:type="dxa"/>
            <w:gridSpan w:val="3"/>
            <w:vMerge/>
          </w:tcPr>
          <w:p w:rsidR="00976947" w:rsidRPr="00630F1F" w:rsidRDefault="00976947" w:rsidP="00F06DF6"/>
        </w:tc>
        <w:tc>
          <w:tcPr>
            <w:tcW w:w="1418" w:type="dxa"/>
            <w:gridSpan w:val="2"/>
            <w:vMerge/>
          </w:tcPr>
          <w:p w:rsidR="00976947" w:rsidRPr="00630F1F" w:rsidRDefault="00976947" w:rsidP="00F06DF6"/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6947" w:rsidRPr="00630F1F" w:rsidRDefault="009272AD" w:rsidP="00F06DF6">
            <w:pPr>
              <w:jc w:val="center"/>
              <w:rPr>
                <w:b/>
              </w:rPr>
            </w:pPr>
            <w:r w:rsidRPr="00630F1F">
              <w:rPr>
                <w:b/>
              </w:rPr>
              <w:t>предметные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76947" w:rsidRPr="00630F1F" w:rsidRDefault="009272AD" w:rsidP="00F06DF6">
            <w:pPr>
              <w:jc w:val="center"/>
              <w:rPr>
                <w:b/>
              </w:rPr>
            </w:pPr>
            <w:r w:rsidRPr="00630F1F">
              <w:rPr>
                <w:b/>
              </w:rPr>
              <w:t>метапредметные</w:t>
            </w:r>
          </w:p>
        </w:tc>
        <w:tc>
          <w:tcPr>
            <w:tcW w:w="1451" w:type="dxa"/>
            <w:vMerge/>
          </w:tcPr>
          <w:p w:rsidR="00976947" w:rsidRPr="00630F1F" w:rsidRDefault="00976947" w:rsidP="00F06DF6"/>
        </w:tc>
      </w:tr>
      <w:tr w:rsidR="000B1CB1" w:rsidRPr="00630F1F" w:rsidTr="00164465">
        <w:trPr>
          <w:trHeight w:val="291"/>
        </w:trPr>
        <w:tc>
          <w:tcPr>
            <w:tcW w:w="15593" w:type="dxa"/>
            <w:gridSpan w:val="15"/>
          </w:tcPr>
          <w:p w:rsidR="000B1CB1" w:rsidRPr="00630F1F" w:rsidRDefault="000B1CB1" w:rsidP="000B1CB1">
            <w:pPr>
              <w:jc w:val="center"/>
            </w:pPr>
            <w:r w:rsidRPr="00630F1F">
              <w:rPr>
                <w:b/>
              </w:rPr>
              <w:t>"Этот удивительный мир"</w:t>
            </w:r>
          </w:p>
        </w:tc>
      </w:tr>
      <w:tr w:rsidR="00976947" w:rsidRPr="00630F1F" w:rsidTr="00A6274D">
        <w:tc>
          <w:tcPr>
            <w:tcW w:w="568" w:type="dxa"/>
            <w:gridSpan w:val="2"/>
          </w:tcPr>
          <w:p w:rsidR="00976947" w:rsidRPr="00630F1F" w:rsidRDefault="00976947" w:rsidP="00F06DF6">
            <w:r w:rsidRPr="00630F1F">
              <w:t>1</w:t>
            </w:r>
          </w:p>
        </w:tc>
        <w:tc>
          <w:tcPr>
            <w:tcW w:w="1100" w:type="dxa"/>
            <w:gridSpan w:val="2"/>
          </w:tcPr>
          <w:p w:rsidR="00976947" w:rsidRPr="00630F1F" w:rsidRDefault="00A55CBA" w:rsidP="00A55CBA">
            <w:pPr>
              <w:jc w:val="center"/>
            </w:pPr>
            <w:r w:rsidRPr="00630F1F">
              <w:t>05.09</w:t>
            </w:r>
          </w:p>
        </w:tc>
        <w:tc>
          <w:tcPr>
            <w:tcW w:w="2551" w:type="dxa"/>
            <w:gridSpan w:val="3"/>
          </w:tcPr>
          <w:p w:rsidR="00976947" w:rsidRPr="00630F1F" w:rsidRDefault="00976947" w:rsidP="00993E9E">
            <w:r w:rsidRPr="00630F1F">
              <w:t>Этот удивительный мир</w:t>
            </w:r>
            <w:r w:rsidR="00416F80" w:rsidRPr="00630F1F">
              <w:t>.</w:t>
            </w:r>
            <w:r w:rsidR="00993E9E" w:rsidRPr="00630F1F">
              <w:t xml:space="preserve"> </w:t>
            </w:r>
          </w:p>
        </w:tc>
        <w:tc>
          <w:tcPr>
            <w:tcW w:w="1418" w:type="dxa"/>
            <w:gridSpan w:val="2"/>
          </w:tcPr>
          <w:p w:rsidR="00976947" w:rsidRPr="00630F1F" w:rsidRDefault="00993E9E" w:rsidP="00F06DF6">
            <w:r w:rsidRPr="00630F1F">
              <w:t>Урок экскурсия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9272AD" w:rsidRPr="00630F1F" w:rsidRDefault="009272AD" w:rsidP="009272AD">
            <w:r w:rsidRPr="00630F1F">
              <w:rPr>
                <w:i/>
                <w:iCs/>
              </w:rPr>
              <w:t xml:space="preserve">Узнает и называет </w:t>
            </w:r>
            <w:r w:rsidRPr="00630F1F">
              <w:t>объекты окружающего мира.</w:t>
            </w:r>
            <w:r w:rsidRPr="00630F1F">
              <w:rPr>
                <w:i/>
                <w:iCs/>
              </w:rPr>
              <w:t xml:space="preserve"> Классифицирует </w:t>
            </w:r>
            <w:r w:rsidRPr="00630F1F">
              <w:t xml:space="preserve">объекты по заданному критерию. </w:t>
            </w:r>
          </w:p>
          <w:p w:rsidR="00976947" w:rsidRPr="00630F1F" w:rsidRDefault="009272AD" w:rsidP="009272AD">
            <w:r w:rsidRPr="00630F1F">
              <w:rPr>
                <w:i/>
                <w:iCs/>
              </w:rPr>
              <w:t xml:space="preserve">Строит </w:t>
            </w:r>
            <w:r w:rsidRPr="00630F1F">
              <w:t xml:space="preserve">речевое высказывание на основе наводящих вопросов учителя. </w:t>
            </w:r>
            <w:r w:rsidRPr="00630F1F">
              <w:rPr>
                <w:i/>
                <w:iCs/>
              </w:rPr>
              <w:t xml:space="preserve">Находит </w:t>
            </w:r>
            <w:r w:rsidRPr="00630F1F">
              <w:t>ошибки в предъявленной последовательности.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выделять и формулировать познавательную цель; предметные - понимать, что такое окружающий мир, что такое живая и неживая природа; уточнять понятия: «объект природы», «живая и неживая природа»; нахождение отличий среди объектов природы и объектов, созданный человеком, приведение соответствующих примеров; логические – подведение под понятие на основе распознавания объектов, выделение признаков.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- выполнять задания в соответствии с поставленной целью, ориентироваться в конструкции и системе навигации учебника, рабочей тетради.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инициативное сотрудничество – рассказывать о мире с опорой на материалы учебника и собственные представления.</w:t>
            </w:r>
          </w:p>
          <w:p w:rsidR="00976947" w:rsidRPr="00630F1F" w:rsidRDefault="009272AD" w:rsidP="009272AD">
            <w:r w:rsidRPr="00630F1F">
              <w:rPr>
                <w:i/>
              </w:rPr>
              <w:t xml:space="preserve">Личностные: </w:t>
            </w:r>
            <w:r w:rsidRPr="00630F1F">
              <w:t xml:space="preserve">самоопределение – принимают и осваивают социальную роль обучающегося;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осознают значение учебной деятельности и личностный смысл учения.</w:t>
            </w:r>
          </w:p>
        </w:tc>
        <w:tc>
          <w:tcPr>
            <w:tcW w:w="1451" w:type="dxa"/>
          </w:tcPr>
          <w:p w:rsidR="00976947" w:rsidRPr="00630F1F" w:rsidRDefault="00976947" w:rsidP="00F06DF6">
            <w:r w:rsidRPr="00630F1F">
              <w:t>текущий</w:t>
            </w:r>
          </w:p>
        </w:tc>
      </w:tr>
      <w:tr w:rsidR="000B1CB1" w:rsidRPr="00630F1F" w:rsidTr="00164465">
        <w:tc>
          <w:tcPr>
            <w:tcW w:w="15593" w:type="dxa"/>
            <w:gridSpan w:val="15"/>
          </w:tcPr>
          <w:p w:rsidR="000B1CB1" w:rsidRPr="00630F1F" w:rsidRDefault="000B1CB1" w:rsidP="000B1CB1">
            <w:pPr>
              <w:jc w:val="center"/>
              <w:rPr>
                <w:b/>
              </w:rPr>
            </w:pPr>
            <w:r w:rsidRPr="00630F1F">
              <w:rPr>
                <w:b/>
              </w:rPr>
              <w:t>"Мы школьники"</w:t>
            </w:r>
          </w:p>
        </w:tc>
      </w:tr>
      <w:tr w:rsidR="000B1CB1" w:rsidRPr="00630F1F" w:rsidTr="00A6274D">
        <w:tc>
          <w:tcPr>
            <w:tcW w:w="534" w:type="dxa"/>
          </w:tcPr>
          <w:p w:rsidR="000B1CB1" w:rsidRPr="00630F1F" w:rsidRDefault="000B1CB1" w:rsidP="000161D8">
            <w:r w:rsidRPr="00630F1F">
              <w:t>2</w:t>
            </w:r>
          </w:p>
        </w:tc>
        <w:tc>
          <w:tcPr>
            <w:tcW w:w="1134" w:type="dxa"/>
            <w:gridSpan w:val="3"/>
          </w:tcPr>
          <w:p w:rsidR="000B1CB1" w:rsidRPr="00630F1F" w:rsidRDefault="00A55CBA" w:rsidP="00A55CBA">
            <w:pPr>
              <w:jc w:val="center"/>
            </w:pPr>
            <w:r w:rsidRPr="00630F1F">
              <w:t>07.09</w:t>
            </w:r>
          </w:p>
        </w:tc>
        <w:tc>
          <w:tcPr>
            <w:tcW w:w="2551" w:type="dxa"/>
            <w:gridSpan w:val="3"/>
          </w:tcPr>
          <w:p w:rsidR="000B1CB1" w:rsidRPr="00630F1F" w:rsidRDefault="000B1CB1" w:rsidP="000161D8">
            <w:r w:rsidRPr="00630F1F">
              <w:t>Давай познакомимся.</w:t>
            </w:r>
          </w:p>
          <w:p w:rsidR="00D6177F" w:rsidRPr="00630F1F" w:rsidRDefault="00D6177F" w:rsidP="000161D8">
            <w:pPr>
              <w:rPr>
                <w:i/>
              </w:rPr>
            </w:pPr>
            <w:r w:rsidRPr="00630F1F">
              <w:rPr>
                <w:i/>
              </w:rPr>
              <w:t>(Урок-игра )</w:t>
            </w:r>
          </w:p>
        </w:tc>
        <w:tc>
          <w:tcPr>
            <w:tcW w:w="1418" w:type="dxa"/>
            <w:gridSpan w:val="2"/>
          </w:tcPr>
          <w:p w:rsidR="000B1CB1" w:rsidRPr="00630F1F" w:rsidRDefault="000B1CB1" w:rsidP="000161D8">
            <w:r w:rsidRPr="00630F1F">
              <w:t xml:space="preserve"> УСЗУН</w:t>
            </w:r>
          </w:p>
        </w:tc>
        <w:tc>
          <w:tcPr>
            <w:tcW w:w="3543" w:type="dxa"/>
            <w:gridSpan w:val="2"/>
          </w:tcPr>
          <w:p w:rsidR="009272AD" w:rsidRPr="00630F1F" w:rsidRDefault="009272AD" w:rsidP="009272AD">
            <w:r w:rsidRPr="00630F1F">
              <w:rPr>
                <w:i/>
                <w:iCs/>
              </w:rPr>
              <w:t xml:space="preserve">Воспроизводит </w:t>
            </w:r>
            <w:r w:rsidRPr="00630F1F">
              <w:t xml:space="preserve">свое полное имя. </w:t>
            </w:r>
            <w:r w:rsidRPr="00630F1F">
              <w:rPr>
                <w:i/>
                <w:iCs/>
              </w:rPr>
              <w:t xml:space="preserve">Рассказывает </w:t>
            </w:r>
            <w:r w:rsidRPr="00630F1F">
              <w:t xml:space="preserve">о себе по </w:t>
            </w:r>
            <w:r w:rsidRPr="00630F1F">
              <w:lastRenderedPageBreak/>
              <w:t xml:space="preserve">образцу (или по плану). </w:t>
            </w:r>
            <w:r w:rsidRPr="00630F1F">
              <w:rPr>
                <w:i/>
                <w:iCs/>
              </w:rPr>
              <w:t xml:space="preserve">Понимает </w:t>
            </w:r>
            <w:r w:rsidRPr="00630F1F">
              <w:t xml:space="preserve">основные элементы рассказа о себе. 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учебные действия в совместной деятельности (парная работа).</w:t>
            </w: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B1CB1" w:rsidRPr="00630F1F" w:rsidRDefault="000B1CB1" w:rsidP="000161D8"/>
        </w:tc>
        <w:tc>
          <w:tcPr>
            <w:tcW w:w="4962" w:type="dxa"/>
            <w:gridSpan w:val="3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выделять и формулировать познавательную цель;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- знакомиться с одноклассниками, рассказывать о себе: кто я, чем я люблю заниматься, чем особенно интересуюсь; составлять описательный рассказ по картинкам; знаково-символические – использовать условные знаки, символы, приведенные в учебной литературе.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планирование - выполнять задание в соответствии с поставленной целью; осуществление учебных действий – отвечать на поставленный вопрос, ориентироваться в тетради и учебнике.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взаимодействие – строить сообщения в соответствии с учебной задачей, конструировать игровые и учебные ситуации, раскрывающие правила поведения на уроке, выбирать оптимальные формы поведения во взаимоотношениях с одноклассниками, друзьями, взрослыми; инициативное сотрудничество - проявлять активность во взаимодействии для решения познавательных задач.</w:t>
            </w:r>
          </w:p>
          <w:p w:rsidR="000B1CB1" w:rsidRPr="00630F1F" w:rsidRDefault="009272AD" w:rsidP="009272AD">
            <w:r w:rsidRPr="00630F1F">
              <w:rPr>
                <w:i/>
              </w:rPr>
              <w:t xml:space="preserve">Личностные: </w:t>
            </w:r>
            <w:r w:rsidRPr="00630F1F">
              <w:t>нравственно-этическая ориентация – оценивают эмоционально-эстетические впечатления от знакомства с новым коллективом, одноклассниками, отмечают в окружении то, что особенно нравится, принимают ценности мира.</w:t>
            </w:r>
          </w:p>
        </w:tc>
        <w:tc>
          <w:tcPr>
            <w:tcW w:w="1451" w:type="dxa"/>
          </w:tcPr>
          <w:p w:rsidR="000B1CB1" w:rsidRPr="00630F1F" w:rsidRDefault="000B1CB1" w:rsidP="000161D8">
            <w:r w:rsidRPr="00630F1F">
              <w:lastRenderedPageBreak/>
              <w:t>текущий</w:t>
            </w:r>
          </w:p>
        </w:tc>
      </w:tr>
      <w:tr w:rsidR="00993E9E" w:rsidRPr="00630F1F" w:rsidTr="00A6274D">
        <w:tc>
          <w:tcPr>
            <w:tcW w:w="534" w:type="dxa"/>
          </w:tcPr>
          <w:p w:rsidR="00993E9E" w:rsidRPr="00630F1F" w:rsidRDefault="00993E9E" w:rsidP="008A18E6">
            <w:r w:rsidRPr="00630F1F">
              <w:lastRenderedPageBreak/>
              <w:t>3.</w:t>
            </w:r>
          </w:p>
        </w:tc>
        <w:tc>
          <w:tcPr>
            <w:tcW w:w="1134" w:type="dxa"/>
            <w:gridSpan w:val="3"/>
          </w:tcPr>
          <w:p w:rsidR="00993E9E" w:rsidRPr="00630F1F" w:rsidRDefault="00A55CBA" w:rsidP="008A18E6">
            <w:r w:rsidRPr="00630F1F">
              <w:t>12.09</w:t>
            </w:r>
          </w:p>
        </w:tc>
        <w:tc>
          <w:tcPr>
            <w:tcW w:w="2551" w:type="dxa"/>
            <w:gridSpan w:val="3"/>
          </w:tcPr>
          <w:p w:rsidR="00993E9E" w:rsidRPr="00630F1F" w:rsidRDefault="00993E9E" w:rsidP="000161D8">
            <w:r w:rsidRPr="00630F1F">
              <w:t>Мы – школьники.</w:t>
            </w:r>
          </w:p>
          <w:p w:rsidR="00D6177F" w:rsidRPr="00630F1F" w:rsidRDefault="00D6177F" w:rsidP="000161D8">
            <w:pPr>
              <w:rPr>
                <w:i/>
              </w:rPr>
            </w:pPr>
            <w:r w:rsidRPr="00630F1F">
              <w:rPr>
                <w:i/>
              </w:rPr>
              <w:t>(Экскурсия "Знакомство со школой"</w:t>
            </w:r>
            <w:r w:rsidR="00E82164">
              <w:rPr>
                <w:i/>
              </w:rPr>
              <w:t>)</w:t>
            </w:r>
          </w:p>
        </w:tc>
        <w:tc>
          <w:tcPr>
            <w:tcW w:w="1418" w:type="dxa"/>
            <w:gridSpan w:val="2"/>
          </w:tcPr>
          <w:p w:rsidR="00993E9E" w:rsidRPr="00630F1F" w:rsidRDefault="00993E9E" w:rsidP="000161D8">
            <w:r w:rsidRPr="00630F1F">
              <w:t>Урок экскурсия</w:t>
            </w:r>
          </w:p>
        </w:tc>
        <w:tc>
          <w:tcPr>
            <w:tcW w:w="3543" w:type="dxa"/>
            <w:gridSpan w:val="2"/>
          </w:tcPr>
          <w:p w:rsidR="00993E9E" w:rsidRPr="00630F1F" w:rsidRDefault="00993E9E" w:rsidP="000161D8">
            <w:r w:rsidRPr="00630F1F">
              <w:t xml:space="preserve"> </w:t>
            </w:r>
            <w:r w:rsidR="009272AD" w:rsidRPr="00630F1F">
              <w:rPr>
                <w:i/>
                <w:iCs/>
              </w:rPr>
              <w:t xml:space="preserve">Ориентируется </w:t>
            </w:r>
            <w:r w:rsidR="009272AD" w:rsidRPr="00630F1F">
              <w:t xml:space="preserve">в основных помещениях школы, их местоположении. </w:t>
            </w:r>
            <w:r w:rsidR="009272AD" w:rsidRPr="00630F1F">
              <w:rPr>
                <w:i/>
                <w:iCs/>
              </w:rPr>
              <w:t xml:space="preserve">Называет </w:t>
            </w:r>
            <w:r w:rsidR="009272AD" w:rsidRPr="00630F1F">
              <w:t>некоторые школьные помещения.</w:t>
            </w:r>
            <w:r w:rsidR="009272AD" w:rsidRPr="00630F1F">
              <w:rPr>
                <w:i/>
                <w:iCs/>
              </w:rPr>
              <w:t xml:space="preserve"> Рассказывает </w:t>
            </w:r>
            <w:r w:rsidR="009272AD" w:rsidRPr="00630F1F">
              <w:t xml:space="preserve">о предназначении основных </w:t>
            </w:r>
            <w:r w:rsidR="009272AD" w:rsidRPr="00630F1F">
              <w:lastRenderedPageBreak/>
              <w:t>школьных помещений.</w:t>
            </w:r>
            <w:r w:rsidR="009272AD" w:rsidRPr="00630F1F">
              <w:rPr>
                <w:i/>
                <w:iCs/>
              </w:rPr>
              <w:t xml:space="preserve"> Понимает </w:t>
            </w:r>
            <w:r w:rsidR="009272AD" w:rsidRPr="00630F1F">
              <w:t xml:space="preserve">пространственные отношения «за», «около», «перед», «рядом», «слева», «справа», «под». </w:t>
            </w:r>
            <w:r w:rsidR="009272AD" w:rsidRPr="00630F1F">
              <w:rPr>
                <w:i/>
                <w:iCs/>
              </w:rPr>
              <w:t>Воспроизводит</w:t>
            </w:r>
            <w:r w:rsidR="009272AD" w:rsidRPr="00630F1F">
              <w:t xml:space="preserve"> свое полное имя.</w:t>
            </w:r>
          </w:p>
        </w:tc>
        <w:tc>
          <w:tcPr>
            <w:tcW w:w="4962" w:type="dxa"/>
            <w:gridSpan w:val="3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задач, контролировать и оценивать процесс и результат деятельности;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осознавать учебно-познавательную задачу; предметные – знакомится с новыми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понятиями: «школа», «учитель», «класс»; описывать назначения различных школьных помещений; соблюдать морально-этические нормы поведения в школе;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 – следовать установленным правилам в планировании и контроле способы решения; коррекция - адекватно воспринимать информацию учителя или одноклассника, содержащую оценочный характер ответа или выполненного действия; планирование – организовывать свою деятельность, действовать согласно плану, предложенному учителем, а также планам, представленным в учебнике и рабочей тетради; 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– вступать в коллективное учебное сотрудничество, работать в паре; инициативное сотрудничество – проявлять активность во взаимодействии для решения познавательных задач; </w:t>
            </w:r>
          </w:p>
          <w:p w:rsidR="00993E9E" w:rsidRPr="00630F1F" w:rsidRDefault="009272AD" w:rsidP="009272AD">
            <w:r w:rsidRPr="00630F1F">
              <w:rPr>
                <w:i/>
              </w:rPr>
              <w:t>Личностные:</w:t>
            </w:r>
            <w:r w:rsidRPr="00630F1F">
              <w:t xml:space="preserve">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оценивают свой учебный труд, принимают оценки одноклассников, учителя; осознают значение учебной деятельности; </w:t>
            </w:r>
            <w:proofErr w:type="spellStart"/>
            <w:r w:rsidRPr="00630F1F">
              <w:t>самоопредение</w:t>
            </w:r>
            <w:proofErr w:type="spellEnd"/>
            <w:r w:rsidRPr="00630F1F">
              <w:t xml:space="preserve"> – соблюдают правила поведения в школе, понимают важность здорового образа жизни, осознают личную ответственность за свое здоровье и здоровье окружающих;</w:t>
            </w:r>
          </w:p>
        </w:tc>
        <w:tc>
          <w:tcPr>
            <w:tcW w:w="1451" w:type="dxa"/>
          </w:tcPr>
          <w:p w:rsidR="00993E9E" w:rsidRPr="00630F1F" w:rsidRDefault="00993E9E" w:rsidP="000161D8">
            <w:r w:rsidRPr="00630F1F">
              <w:lastRenderedPageBreak/>
              <w:t>текущий</w:t>
            </w:r>
          </w:p>
        </w:tc>
      </w:tr>
      <w:tr w:rsidR="00993E9E" w:rsidRPr="00630F1F" w:rsidTr="00164465">
        <w:trPr>
          <w:trHeight w:val="645"/>
        </w:trPr>
        <w:tc>
          <w:tcPr>
            <w:tcW w:w="15593" w:type="dxa"/>
            <w:gridSpan w:val="15"/>
          </w:tcPr>
          <w:p w:rsidR="00993E9E" w:rsidRPr="00630F1F" w:rsidRDefault="00993E9E" w:rsidP="000B1CB1">
            <w:pPr>
              <w:jc w:val="center"/>
              <w:rPr>
                <w:b/>
              </w:rPr>
            </w:pPr>
          </w:p>
          <w:p w:rsidR="00E82164" w:rsidRPr="00630F1F" w:rsidRDefault="00993E9E" w:rsidP="000B1CB1">
            <w:pPr>
              <w:jc w:val="center"/>
              <w:rPr>
                <w:b/>
              </w:rPr>
            </w:pPr>
            <w:r w:rsidRPr="00630F1F">
              <w:rPr>
                <w:b/>
              </w:rPr>
              <w:t>"Родная природа"</w:t>
            </w:r>
          </w:p>
        </w:tc>
      </w:tr>
      <w:tr w:rsidR="00993E9E" w:rsidRPr="00630F1F" w:rsidTr="00A6274D">
        <w:trPr>
          <w:trHeight w:val="5385"/>
        </w:trPr>
        <w:tc>
          <w:tcPr>
            <w:tcW w:w="675" w:type="dxa"/>
            <w:gridSpan w:val="3"/>
          </w:tcPr>
          <w:p w:rsidR="00993E9E" w:rsidRPr="00630F1F" w:rsidRDefault="00D6177F" w:rsidP="008A18E6">
            <w:r w:rsidRPr="00630F1F">
              <w:lastRenderedPageBreak/>
              <w:t>4</w:t>
            </w:r>
            <w:r w:rsidR="00993E9E" w:rsidRPr="00630F1F">
              <w:t>.</w:t>
            </w:r>
          </w:p>
        </w:tc>
        <w:tc>
          <w:tcPr>
            <w:tcW w:w="1452" w:type="dxa"/>
            <w:gridSpan w:val="3"/>
          </w:tcPr>
          <w:p w:rsidR="00993E9E" w:rsidRPr="00630F1F" w:rsidRDefault="00855EE7" w:rsidP="008A18E6">
            <w:r>
              <w:t>14.09</w:t>
            </w:r>
          </w:p>
        </w:tc>
        <w:tc>
          <w:tcPr>
            <w:tcW w:w="2693" w:type="dxa"/>
            <w:gridSpan w:val="2"/>
          </w:tcPr>
          <w:p w:rsidR="00993E9E" w:rsidRPr="00630F1F" w:rsidRDefault="00993E9E" w:rsidP="008A18E6">
            <w:r w:rsidRPr="00630F1F">
              <w:t>Сентябрь – первый месяц осени.</w:t>
            </w:r>
          </w:p>
          <w:p w:rsidR="00D6177F" w:rsidRPr="00630F1F" w:rsidRDefault="00D6177F" w:rsidP="008A18E6">
            <w:pPr>
              <w:rPr>
                <w:i/>
              </w:rPr>
            </w:pPr>
            <w:r w:rsidRPr="00630F1F">
              <w:rPr>
                <w:i/>
              </w:rPr>
              <w:t>(экскурсия в природу)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8A18E6">
            <w:r w:rsidRPr="00630F1F">
              <w:t>ОНЗ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9272AD">
            <w:pPr>
              <w:rPr>
                <w:lang w:val="en-US"/>
              </w:rPr>
            </w:pPr>
            <w:r w:rsidRPr="00630F1F">
              <w:rPr>
                <w:i/>
                <w:iCs/>
              </w:rPr>
              <w:t xml:space="preserve">Определяет </w:t>
            </w:r>
            <w:r w:rsidRPr="00630F1F">
              <w:t xml:space="preserve">последовательность времен года (начиная с любого). Кратко </w:t>
            </w:r>
            <w:r w:rsidRPr="00630F1F">
              <w:rPr>
                <w:i/>
                <w:iCs/>
              </w:rPr>
              <w:t xml:space="preserve">характеризует </w:t>
            </w:r>
            <w:r w:rsidRPr="00630F1F">
              <w:t xml:space="preserve">сезонные изменения. </w:t>
            </w:r>
            <w:r w:rsidRPr="00630F1F">
              <w:rPr>
                <w:i/>
                <w:iCs/>
              </w:rPr>
              <w:t xml:space="preserve">Устанавливает </w:t>
            </w:r>
            <w:r w:rsidRPr="00630F1F">
              <w:t xml:space="preserve">зависимости между явлениями неживой и живой природы. </w:t>
            </w:r>
            <w:r w:rsidRPr="00630F1F">
              <w:rPr>
                <w:i/>
                <w:iCs/>
              </w:rPr>
              <w:t xml:space="preserve">Рассматривает </w:t>
            </w:r>
            <w:r w:rsidRPr="00630F1F">
              <w:t xml:space="preserve">различные деревья (цвет листьев, их форма), </w:t>
            </w:r>
            <w:r w:rsidRPr="00630F1F">
              <w:rPr>
                <w:i/>
                <w:iCs/>
              </w:rPr>
              <w:t>сравнивает</w:t>
            </w:r>
            <w:r w:rsidRPr="00630F1F">
              <w:t xml:space="preserve"> внешний вид разных деревьев. </w:t>
            </w:r>
            <w:r w:rsidRPr="00630F1F">
              <w:rPr>
                <w:i/>
                <w:iCs/>
              </w:rPr>
              <w:t xml:space="preserve">Наблюдает </w:t>
            </w:r>
            <w:r w:rsidRPr="00630F1F">
              <w:t xml:space="preserve">за птицами. </w:t>
            </w:r>
            <w:r w:rsidRPr="00630F1F">
              <w:rPr>
                <w:i/>
                <w:iCs/>
              </w:rPr>
              <w:t xml:space="preserve">Называет </w:t>
            </w:r>
            <w:r w:rsidRPr="00630F1F">
              <w:t>несколько деревьев и кустарников.</w:t>
            </w:r>
          </w:p>
          <w:p w:rsidR="00993E9E" w:rsidRPr="00630F1F" w:rsidRDefault="00993E9E" w:rsidP="008A18E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9272AD" w:rsidRPr="00630F1F" w:rsidRDefault="00A6274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выделять и формулировать познавательную цель; применять для решения задач (под руководством учителя) логические действия: анализ, сравнение, обобщение, устанавливать причинно-следственные связи, строить рассуждения; предметные – формировать представления об экологической связи и взаимосвязи явлений природы и объектов живой природы; отвечать на вопросы по теме наблюдения, определять понятия: «неживая природа», «листопад», «золотая осень».</w:t>
            </w:r>
            <w:r w:rsidR="009272AD"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9272AD"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- выбирать действия в соответствии с поставленной задачей и условиями ее реализации, готовить рабочее место для выполнения разных видов работ (по учебнику, рабочим тетрадям).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взаимодействие – строить понятные для партнера высказывания; управление коммуникацией – оказывать в сотрудничестве взаимопомощь.</w:t>
            </w:r>
          </w:p>
          <w:p w:rsidR="00993E9E" w:rsidRPr="00630F1F" w:rsidRDefault="009272AD" w:rsidP="009272AD">
            <w:pPr>
              <w:rPr>
                <w:i/>
                <w:iCs/>
              </w:rPr>
            </w:pPr>
            <w:r w:rsidRPr="00630F1F">
              <w:rPr>
                <w:i/>
              </w:rPr>
              <w:t xml:space="preserve">Личностные: </w:t>
            </w:r>
            <w:r w:rsidRPr="00630F1F">
              <w:t xml:space="preserve">самоопределение – проявляют ценностное отношение к природному миру;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осуществляют самооценку на основе критериев успешности учебной деятельности.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8A18E6">
            <w:r w:rsidRPr="00630F1F">
              <w:t>текущий</w:t>
            </w:r>
          </w:p>
        </w:tc>
      </w:tr>
      <w:tr w:rsidR="00993E9E" w:rsidRPr="00630F1F" w:rsidTr="00A6274D">
        <w:tc>
          <w:tcPr>
            <w:tcW w:w="675" w:type="dxa"/>
            <w:gridSpan w:val="3"/>
          </w:tcPr>
          <w:p w:rsidR="00993E9E" w:rsidRPr="00630F1F" w:rsidRDefault="00D6177F" w:rsidP="008A18E6">
            <w:r w:rsidRPr="00630F1F">
              <w:t>5</w:t>
            </w:r>
            <w:r w:rsidR="00993E9E" w:rsidRPr="00630F1F">
              <w:t>.</w:t>
            </w:r>
          </w:p>
        </w:tc>
        <w:tc>
          <w:tcPr>
            <w:tcW w:w="1452" w:type="dxa"/>
            <w:gridSpan w:val="3"/>
          </w:tcPr>
          <w:p w:rsidR="00993E9E" w:rsidRPr="00630F1F" w:rsidRDefault="00855EE7" w:rsidP="008A18E6">
            <w:r>
              <w:t>19.09</w:t>
            </w:r>
          </w:p>
        </w:tc>
        <w:tc>
          <w:tcPr>
            <w:tcW w:w="2693" w:type="dxa"/>
            <w:gridSpan w:val="2"/>
          </w:tcPr>
          <w:p w:rsidR="00993E9E" w:rsidRPr="00630F1F" w:rsidRDefault="00993E9E" w:rsidP="008A18E6">
            <w:r w:rsidRPr="00630F1F">
              <w:t xml:space="preserve">Что нам осень </w:t>
            </w:r>
            <w:r w:rsidRPr="00630F1F">
              <w:lastRenderedPageBreak/>
              <w:t>подарила.</w:t>
            </w:r>
          </w:p>
          <w:p w:rsidR="00D6177F" w:rsidRPr="00630F1F" w:rsidRDefault="00D6177F" w:rsidP="008A18E6">
            <w:pPr>
              <w:rPr>
                <w:i/>
              </w:rPr>
            </w:pPr>
            <w:r w:rsidRPr="00630F1F">
              <w:rPr>
                <w:i/>
              </w:rPr>
              <w:t>(Урок - игра "Угадай по вкусу")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8A18E6">
            <w:r w:rsidRPr="00630F1F">
              <w:lastRenderedPageBreak/>
              <w:t>УСЗУН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приметы осени.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Работает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с коллекциями даров осени с использованием натуральных объектов.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Узнает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овощи, плоды и цветы по описанию.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(характеризует) отдельных представителей растительного и животного мира. Кратко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сезонные изменения.</w:t>
            </w:r>
          </w:p>
          <w:p w:rsidR="00993E9E" w:rsidRPr="00630F1F" w:rsidRDefault="00993E9E" w:rsidP="008A18E6"/>
        </w:tc>
        <w:tc>
          <w:tcPr>
            <w:tcW w:w="4111" w:type="dxa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и формулировать познавательную цель; предметные - повторить и расширить сведения об овощах и фруктах, о витаминах и их пользе для организма; выполнять классификацию овощей и фруктов, усвоить то, что овощи и фрукты – кладовая витаминов; составлять описательный рассказ; 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принимать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учебно-познаватель-ную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задачу и сохранять ее до конца учебных действий; 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взаимодействие – формулировать собственное мнение и позицию; строить понятные для партнера высказывания, учитывающие, что партнер знает и видит, а что нет; планирование учебного сотрудничества – договариваться и приходить к общему решению в совместной деятельности.</w:t>
            </w:r>
          </w:p>
          <w:p w:rsidR="00993E9E" w:rsidRPr="00630F1F" w:rsidRDefault="009272AD" w:rsidP="009272AD">
            <w:r w:rsidRPr="00630F1F">
              <w:rPr>
                <w:i/>
              </w:rPr>
              <w:t xml:space="preserve">Личностные: </w:t>
            </w:r>
            <w:r w:rsidRPr="00630F1F">
              <w:t>нравственно-этическая ориентация - ориентируются в поведении на принятые моральные нормы; понимают красоту и природу родного края.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8A18E6">
            <w:r w:rsidRPr="00630F1F">
              <w:lastRenderedPageBreak/>
              <w:t>текущий</w:t>
            </w:r>
          </w:p>
        </w:tc>
      </w:tr>
      <w:tr w:rsidR="00993E9E" w:rsidRPr="00630F1F" w:rsidTr="00A6274D">
        <w:tc>
          <w:tcPr>
            <w:tcW w:w="675" w:type="dxa"/>
            <w:gridSpan w:val="3"/>
          </w:tcPr>
          <w:p w:rsidR="00993E9E" w:rsidRPr="00630F1F" w:rsidRDefault="00D6177F" w:rsidP="008A18E6">
            <w:r w:rsidRPr="00630F1F">
              <w:lastRenderedPageBreak/>
              <w:t>6</w:t>
            </w:r>
            <w:r w:rsidR="00993E9E" w:rsidRPr="00630F1F">
              <w:t>.</w:t>
            </w:r>
          </w:p>
        </w:tc>
        <w:tc>
          <w:tcPr>
            <w:tcW w:w="1452" w:type="dxa"/>
            <w:gridSpan w:val="3"/>
          </w:tcPr>
          <w:p w:rsidR="00993E9E" w:rsidRPr="00630F1F" w:rsidRDefault="00855EE7" w:rsidP="008A18E6">
            <w:r>
              <w:t>21.09</w:t>
            </w:r>
          </w:p>
        </w:tc>
        <w:tc>
          <w:tcPr>
            <w:tcW w:w="2693" w:type="dxa"/>
            <w:gridSpan w:val="2"/>
          </w:tcPr>
          <w:p w:rsidR="00993E9E" w:rsidRPr="00630F1F" w:rsidRDefault="00993E9E" w:rsidP="008A18E6">
            <w:r w:rsidRPr="00630F1F">
              <w:t>Грибная пора.</w:t>
            </w:r>
          </w:p>
          <w:p w:rsidR="00D6177F" w:rsidRPr="00630F1F" w:rsidRDefault="00D6177F" w:rsidP="008A18E6">
            <w:pPr>
              <w:rPr>
                <w:i/>
              </w:rPr>
            </w:pPr>
            <w:r w:rsidRPr="00630F1F">
              <w:rPr>
                <w:i/>
              </w:rPr>
              <w:t>(Урок-игра "Грибы нашей тундры")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8A18E6">
            <w:r w:rsidRPr="00630F1F">
              <w:t>ОНЗ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Сравнивает и описывает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внешний вид грибов (подосиновик, лисички, белый, опята), плодов разных кустарников и деревьев (орехи, рябина, брусника, калина).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таблицей и текстом учебника: календарь сбора грибов.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Описывает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(характеризует) отдельных представителей растительного и животного мира.</w:t>
            </w:r>
          </w:p>
          <w:p w:rsidR="00993E9E" w:rsidRPr="00630F1F" w:rsidRDefault="00993E9E" w:rsidP="008A18E6">
            <w:r w:rsidRPr="00630F1F">
              <w:t xml:space="preserve"> </w:t>
            </w:r>
          </w:p>
        </w:tc>
        <w:tc>
          <w:tcPr>
            <w:tcW w:w="4111" w:type="dxa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симво-лические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использовать знаково-символические средства представления информации, работать с таблицей; предметные – иметь представление и царстве грибов; сравнивать и различать грибы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(съедобные и несъедобные), плоды разных растений; логические – классифицировать объекты по разным признакам.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следовать установленным правилам в планировании и контроле способа решения.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взаимодействие – выражать личное восприятие мира и настроение в эмоциональном слове.</w:t>
            </w:r>
          </w:p>
          <w:p w:rsidR="00993E9E" w:rsidRPr="00630F1F" w:rsidRDefault="009272AD" w:rsidP="009272AD">
            <w:r w:rsidRPr="00630F1F">
              <w:rPr>
                <w:i/>
              </w:rPr>
              <w:t xml:space="preserve">Личностные: </w:t>
            </w:r>
            <w:r w:rsidRPr="00630F1F">
              <w:t xml:space="preserve">самоопределение – оценивают поступки человека по отношению к природе, осознают личное отношение к малой </w:t>
            </w:r>
            <w:proofErr w:type="spellStart"/>
            <w:r w:rsidRPr="00630F1F">
              <w:t>роди-не</w:t>
            </w:r>
            <w:proofErr w:type="spellEnd"/>
            <w:r w:rsidRPr="00630F1F">
              <w:t xml:space="preserve">, осуществляют действия по охране окружающего мира;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проявляют позитивное отношение к сохранению природы.  </w:t>
            </w:r>
          </w:p>
        </w:tc>
        <w:tc>
          <w:tcPr>
            <w:tcW w:w="1559" w:type="dxa"/>
            <w:gridSpan w:val="2"/>
          </w:tcPr>
          <w:p w:rsidR="00993E9E" w:rsidRPr="00630F1F" w:rsidRDefault="00D6177F" w:rsidP="008A18E6">
            <w:r w:rsidRPr="00630F1F">
              <w:lastRenderedPageBreak/>
              <w:t>текущий</w:t>
            </w:r>
          </w:p>
        </w:tc>
      </w:tr>
      <w:tr w:rsidR="00993E9E" w:rsidRPr="00630F1F" w:rsidTr="00164465">
        <w:trPr>
          <w:trHeight w:val="395"/>
        </w:trPr>
        <w:tc>
          <w:tcPr>
            <w:tcW w:w="15593" w:type="dxa"/>
            <w:gridSpan w:val="15"/>
          </w:tcPr>
          <w:p w:rsidR="00993E9E" w:rsidRPr="00630F1F" w:rsidRDefault="00993E9E" w:rsidP="000B1CB1">
            <w:pPr>
              <w:jc w:val="center"/>
              <w:rPr>
                <w:b/>
              </w:rPr>
            </w:pPr>
            <w:r w:rsidRPr="00630F1F">
              <w:rPr>
                <w:b/>
              </w:rPr>
              <w:lastRenderedPageBreak/>
              <w:t>"Семья"</w:t>
            </w:r>
          </w:p>
        </w:tc>
      </w:tr>
      <w:tr w:rsidR="00993E9E" w:rsidRPr="00630F1F" w:rsidTr="00E82164">
        <w:trPr>
          <w:trHeight w:val="2399"/>
        </w:trPr>
        <w:tc>
          <w:tcPr>
            <w:tcW w:w="568" w:type="dxa"/>
            <w:gridSpan w:val="2"/>
          </w:tcPr>
          <w:p w:rsidR="00993E9E" w:rsidRPr="00630F1F" w:rsidRDefault="00D6177F" w:rsidP="000161D8">
            <w:r w:rsidRPr="00630F1F">
              <w:t>7</w:t>
            </w:r>
            <w:r w:rsidR="00993E9E" w:rsidRPr="00630F1F">
              <w:t>.</w:t>
            </w:r>
          </w:p>
          <w:p w:rsidR="00993E9E" w:rsidRPr="00630F1F" w:rsidRDefault="00993E9E" w:rsidP="000161D8"/>
        </w:tc>
        <w:tc>
          <w:tcPr>
            <w:tcW w:w="1559" w:type="dxa"/>
            <w:gridSpan w:val="4"/>
          </w:tcPr>
          <w:p w:rsidR="00993E9E" w:rsidRPr="00630F1F" w:rsidRDefault="00855EE7" w:rsidP="000161D8">
            <w:r>
              <w:t>26.09</w:t>
            </w:r>
          </w:p>
        </w:tc>
        <w:tc>
          <w:tcPr>
            <w:tcW w:w="2693" w:type="dxa"/>
            <w:gridSpan w:val="2"/>
          </w:tcPr>
          <w:p w:rsidR="00993E9E" w:rsidRPr="00630F1F" w:rsidRDefault="00993E9E" w:rsidP="000161D8">
            <w:r w:rsidRPr="00630F1F">
              <w:t>Семья.</w:t>
            </w:r>
          </w:p>
          <w:p w:rsidR="00D6177F" w:rsidRPr="00630F1F" w:rsidRDefault="00D6177F" w:rsidP="000161D8">
            <w:pPr>
              <w:rPr>
                <w:i/>
              </w:rPr>
            </w:pPr>
            <w:r w:rsidRPr="00630F1F">
              <w:rPr>
                <w:i/>
              </w:rPr>
              <w:t>(Урок - игра Моя большая семья")</w:t>
            </w:r>
          </w:p>
          <w:p w:rsidR="00993E9E" w:rsidRPr="00630F1F" w:rsidRDefault="00993E9E" w:rsidP="000161D8"/>
        </w:tc>
        <w:tc>
          <w:tcPr>
            <w:tcW w:w="1242" w:type="dxa"/>
            <w:gridSpan w:val="2"/>
          </w:tcPr>
          <w:p w:rsidR="00993E9E" w:rsidRPr="00630F1F" w:rsidRDefault="00993E9E" w:rsidP="000161D8">
            <w:r w:rsidRPr="00630F1F">
              <w:t xml:space="preserve"> УСЗУН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отличительные особенности полного и короткого имени.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свое полное имя.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основные нравственно - этические понятия.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Рассказывает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 семье, своих любимых занятиях. Со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ставляет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словесный портрет членов семьи, друзей. Рассказывает о семье по рисункам и о своей семье по образцу. Способен получать информацию по теме из дополнительных источников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(стихотворений).</w:t>
            </w:r>
          </w:p>
          <w:p w:rsidR="00993E9E" w:rsidRPr="00630F1F" w:rsidRDefault="00993E9E" w:rsidP="000161D8"/>
        </w:tc>
        <w:tc>
          <w:tcPr>
            <w:tcW w:w="4111" w:type="dxa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цель; предметные – объяснять понятия, связанные с темой «Семья»; осознавать свою роль в семье; различать степени родства, определять с помощью терминов свое отношение к каждому из членов своей семьи; оценивать свое отношение с каждым членом своей семьи с помощью понятий: «любовь», «уважение», «симпатия»,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«дружба», «нежность» и др.; иметь представление о семье в культурной традиции народов России и мира как великой духовной ценности.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контроль и оценка – контролировать и оценивать свои действия при работе с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нагляд-но-образным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(рисунками, таблицей), словесно-образным и словесно-логическим материалом при сотрудничестве с учителем, одноклассниками.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взаимодействие – взаимодействовать в семье позитивными способами, уметь договариваться, приходить к общему решению.</w:t>
            </w:r>
          </w:p>
          <w:p w:rsidR="00993E9E" w:rsidRPr="00630F1F" w:rsidRDefault="009272AD" w:rsidP="009272AD">
            <w:pPr>
              <w:widowControl w:val="0"/>
              <w:tabs>
                <w:tab w:val="left" w:pos="576"/>
              </w:tabs>
              <w:suppressAutoHyphens/>
            </w:pPr>
            <w:r w:rsidRPr="00630F1F">
              <w:rPr>
                <w:i/>
              </w:rPr>
              <w:t xml:space="preserve">Личностные: </w:t>
            </w:r>
            <w:proofErr w:type="spellStart"/>
            <w:r w:rsidRPr="00630F1F">
              <w:t>нравственно-этичес-кая</w:t>
            </w:r>
            <w:proofErr w:type="spellEnd"/>
            <w:r w:rsidRPr="00630F1F">
              <w:t xml:space="preserve"> ориентация – проявляют позитивное отношение к семье и семейным ценностям; осознают важность и необходимость для каждого члена семьи любви, уважения, взаимной помощи, согласия, мира (лада) в семейной жизни.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0161D8">
            <w:r w:rsidRPr="00630F1F">
              <w:lastRenderedPageBreak/>
              <w:t>текущий</w:t>
            </w:r>
          </w:p>
          <w:p w:rsidR="00993E9E" w:rsidRPr="00630F1F" w:rsidRDefault="00993E9E" w:rsidP="000161D8"/>
        </w:tc>
      </w:tr>
      <w:tr w:rsidR="00993E9E" w:rsidRPr="00630F1F" w:rsidTr="00E82164">
        <w:tc>
          <w:tcPr>
            <w:tcW w:w="568" w:type="dxa"/>
            <w:gridSpan w:val="2"/>
          </w:tcPr>
          <w:p w:rsidR="00993E9E" w:rsidRPr="00630F1F" w:rsidRDefault="00D6177F" w:rsidP="008A18E6">
            <w:r w:rsidRPr="00630F1F">
              <w:lastRenderedPageBreak/>
              <w:t>8</w:t>
            </w:r>
            <w:r w:rsidR="00993E9E" w:rsidRPr="00630F1F">
              <w:t>.</w:t>
            </w:r>
          </w:p>
        </w:tc>
        <w:tc>
          <w:tcPr>
            <w:tcW w:w="1559" w:type="dxa"/>
            <w:gridSpan w:val="4"/>
          </w:tcPr>
          <w:p w:rsidR="00993E9E" w:rsidRPr="00630F1F" w:rsidRDefault="00855EE7" w:rsidP="00855EE7">
            <w:pPr>
              <w:jc w:val="center"/>
            </w:pPr>
            <w:r>
              <w:t>28.09</w:t>
            </w:r>
          </w:p>
        </w:tc>
        <w:tc>
          <w:tcPr>
            <w:tcW w:w="2693" w:type="dxa"/>
            <w:gridSpan w:val="2"/>
          </w:tcPr>
          <w:p w:rsidR="00993E9E" w:rsidRPr="00630F1F" w:rsidRDefault="00993E9E" w:rsidP="008A18E6">
            <w:r w:rsidRPr="00630F1F">
              <w:t>Любимые занятия.</w:t>
            </w:r>
          </w:p>
          <w:p w:rsidR="00D6177F" w:rsidRPr="00630F1F" w:rsidRDefault="00D6177F" w:rsidP="008A18E6">
            <w:pPr>
              <w:rPr>
                <w:i/>
              </w:rPr>
            </w:pPr>
            <w:r w:rsidRPr="00630F1F">
              <w:rPr>
                <w:i/>
              </w:rPr>
              <w:t>(Урок -конкурс)</w:t>
            </w:r>
          </w:p>
          <w:p w:rsidR="00993E9E" w:rsidRPr="00630F1F" w:rsidRDefault="00993E9E" w:rsidP="008A18E6"/>
        </w:tc>
        <w:tc>
          <w:tcPr>
            <w:tcW w:w="1242" w:type="dxa"/>
            <w:gridSpan w:val="2"/>
          </w:tcPr>
          <w:p w:rsidR="00993E9E" w:rsidRPr="00630F1F" w:rsidRDefault="00993E9E" w:rsidP="008A18E6">
            <w:r w:rsidRPr="00630F1F">
              <w:t xml:space="preserve"> УСЗУН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8A18E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особенности деятельности людей в разных учреждениях культуры и быта.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Приводит примеры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различных  профессий.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Рассказывает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 семье, своих любимых занятиях. Со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ставляет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словесный портрет членов семьи, друзей.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сказку по имени героя и по иллюстрации.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Рассказывает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заданную тему.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Участвует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в обсуждении.</w:t>
            </w:r>
          </w:p>
          <w:p w:rsidR="00993E9E" w:rsidRPr="00630F1F" w:rsidRDefault="00993E9E" w:rsidP="008A18E6"/>
        </w:tc>
        <w:tc>
          <w:tcPr>
            <w:tcW w:w="4111" w:type="dxa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задач; предметные – иметь представление о семейных традициях как признаке принадлежности к тому или иному народу России и мира; осознавать важность и необходимость культурной преемственности в семье от старших к младшим на конкретных примерах;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уметь подбирать пословицу для определения смысла любимой сказки; помогать по дому старшим; информационные – осуществлять поиск и выделять необходимую информацию из различных источников (тексты, рисунки).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осуществление учебных действий –</w:t>
            </w: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использовать речь для регуля</w:t>
            </w:r>
            <w:r w:rsidR="00A6274D">
              <w:rPr>
                <w:rFonts w:ascii="Times New Roman" w:hAnsi="Times New Roman"/>
                <w:sz w:val="24"/>
                <w:szCs w:val="24"/>
              </w:rPr>
              <w:t xml:space="preserve">ции своего действия;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контролировать свою речь, ее четкость и правильность.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взаимодействие – использовать в общении правила вежливости; планирование учебного сотрудничества – принимать участие в работе парами (группами).</w:t>
            </w:r>
          </w:p>
          <w:p w:rsidR="00993E9E" w:rsidRPr="00630F1F" w:rsidRDefault="009272AD" w:rsidP="00A6274D">
            <w:r w:rsidRPr="00630F1F">
              <w:rPr>
                <w:i/>
              </w:rPr>
              <w:t xml:space="preserve">Личностные: </w:t>
            </w:r>
            <w:r w:rsidRPr="00630F1F">
              <w:t xml:space="preserve">самоопределение – проявляют положительное отношение к школе и учебной деятельности; 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8A18E6">
            <w:r w:rsidRPr="00630F1F">
              <w:lastRenderedPageBreak/>
              <w:t>текущий</w:t>
            </w:r>
          </w:p>
        </w:tc>
      </w:tr>
      <w:tr w:rsidR="00993E9E" w:rsidRPr="00630F1F" w:rsidTr="00164465">
        <w:trPr>
          <w:trHeight w:val="557"/>
        </w:trPr>
        <w:tc>
          <w:tcPr>
            <w:tcW w:w="15593" w:type="dxa"/>
            <w:gridSpan w:val="15"/>
          </w:tcPr>
          <w:p w:rsidR="00993E9E" w:rsidRPr="00630F1F" w:rsidRDefault="00993E9E" w:rsidP="0043015C">
            <w:pPr>
              <w:jc w:val="center"/>
              <w:rPr>
                <w:b/>
              </w:rPr>
            </w:pPr>
            <w:r w:rsidRPr="00630F1F">
              <w:rPr>
                <w:b/>
              </w:rPr>
              <w:lastRenderedPageBreak/>
              <w:t>"Труд людей"</w:t>
            </w:r>
          </w:p>
        </w:tc>
      </w:tr>
      <w:tr w:rsidR="00993E9E" w:rsidRPr="00630F1F" w:rsidTr="00E82164">
        <w:trPr>
          <w:trHeight w:val="2966"/>
        </w:trPr>
        <w:tc>
          <w:tcPr>
            <w:tcW w:w="568" w:type="dxa"/>
            <w:gridSpan w:val="2"/>
          </w:tcPr>
          <w:p w:rsidR="00993E9E" w:rsidRPr="00630F1F" w:rsidRDefault="00D331B7" w:rsidP="000161D8">
            <w:r w:rsidRPr="00630F1F">
              <w:t>9</w:t>
            </w:r>
            <w:r w:rsidR="00993E9E" w:rsidRPr="00630F1F">
              <w:t>.</w:t>
            </w:r>
          </w:p>
        </w:tc>
        <w:tc>
          <w:tcPr>
            <w:tcW w:w="1559" w:type="dxa"/>
            <w:gridSpan w:val="4"/>
          </w:tcPr>
          <w:p w:rsidR="00993E9E" w:rsidRPr="00630F1F" w:rsidRDefault="00855EE7" w:rsidP="00855EE7">
            <w:pPr>
              <w:jc w:val="center"/>
            </w:pPr>
            <w:r>
              <w:t>03.10</w:t>
            </w:r>
          </w:p>
        </w:tc>
        <w:tc>
          <w:tcPr>
            <w:tcW w:w="2693" w:type="dxa"/>
            <w:gridSpan w:val="2"/>
          </w:tcPr>
          <w:p w:rsidR="00993E9E" w:rsidRPr="00630F1F" w:rsidRDefault="00993E9E" w:rsidP="000161D8">
            <w:r w:rsidRPr="00630F1F">
              <w:t>Как из зерна получилась булка.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0161D8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0161D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особенности деятельности людей в разных учреждениях культуры и быта.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Приводит примеры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различных  профессий.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понятия «живая природа», «неживая природа», «изделия».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несколько видов хлебобулочных изделий.</w:t>
            </w:r>
          </w:p>
          <w:p w:rsidR="009272AD" w:rsidRPr="00630F1F" w:rsidRDefault="009272AD" w:rsidP="000161D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3E9E" w:rsidRPr="00630F1F" w:rsidRDefault="00993E9E" w:rsidP="000161D8"/>
        </w:tc>
        <w:tc>
          <w:tcPr>
            <w:tcW w:w="4111" w:type="dxa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задач; предметные - знакомиться с трудом хлебороба, с тем,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растения кормят человека; называть хлебобулочные изделия, из чего их делают; знают о пользе хлеба, его ценности; логические – строить рассуждения.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следовать установленным правилам в планировании и контроле способа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решения; оценка - оценивать результаты труда.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инициативное сотрудничество – строить сообщение в соответствии с учебной задачей; взаимодействие - ориентироваться на позицию партнера в общении и взаимодействии.</w:t>
            </w:r>
          </w:p>
          <w:p w:rsidR="00993E9E" w:rsidRPr="00630F1F" w:rsidRDefault="009272AD" w:rsidP="009272AD">
            <w:r w:rsidRPr="00630F1F">
              <w:rPr>
                <w:i/>
              </w:rPr>
              <w:t>Личностные:</w:t>
            </w:r>
            <w:r w:rsidRPr="00630F1F">
              <w:t xml:space="preserve"> </w:t>
            </w:r>
            <w:proofErr w:type="spellStart"/>
            <w:r w:rsidRPr="00630F1F">
              <w:t>нравственно-этичес-кая</w:t>
            </w:r>
            <w:proofErr w:type="spellEnd"/>
            <w:r w:rsidRPr="00630F1F">
              <w:t xml:space="preserve"> ориентация – уважают труд хлебороба и людей, связанных с производством хлеба и других продуктов, бережно относятся к хлебу;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- понимают чувства одноклассников, учителя.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0161D8">
            <w:r w:rsidRPr="00630F1F">
              <w:lastRenderedPageBreak/>
              <w:t>текущий</w:t>
            </w:r>
          </w:p>
        </w:tc>
      </w:tr>
      <w:tr w:rsidR="00993E9E" w:rsidRPr="00630F1F" w:rsidTr="00E82164">
        <w:tc>
          <w:tcPr>
            <w:tcW w:w="568" w:type="dxa"/>
            <w:gridSpan w:val="2"/>
          </w:tcPr>
          <w:p w:rsidR="00993E9E" w:rsidRPr="00630F1F" w:rsidRDefault="00D331B7" w:rsidP="008A18E6">
            <w:r w:rsidRPr="00630F1F">
              <w:lastRenderedPageBreak/>
              <w:t>10</w:t>
            </w:r>
            <w:r w:rsidR="00993E9E" w:rsidRPr="00630F1F">
              <w:t>.</w:t>
            </w:r>
          </w:p>
        </w:tc>
        <w:tc>
          <w:tcPr>
            <w:tcW w:w="1559" w:type="dxa"/>
            <w:gridSpan w:val="4"/>
          </w:tcPr>
          <w:p w:rsidR="00993E9E" w:rsidRPr="00630F1F" w:rsidRDefault="00855EE7" w:rsidP="008A18E6">
            <w:r>
              <w:t>05.10</w:t>
            </w:r>
          </w:p>
        </w:tc>
        <w:tc>
          <w:tcPr>
            <w:tcW w:w="2693" w:type="dxa"/>
            <w:gridSpan w:val="2"/>
          </w:tcPr>
          <w:p w:rsidR="00993E9E" w:rsidRPr="00630F1F" w:rsidRDefault="00993E9E" w:rsidP="008A18E6">
            <w:r w:rsidRPr="00630F1F">
              <w:t>Человек и домашние животные.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8A18E6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8A18E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основные нравственно - этические понятия.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несколько профессий, связанных с уходом за животными.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Называет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нескольких домашних животных.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основные признаки группы домашних животных.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правила создания загадок о животных.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Сочиняет и загадывает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загадки.</w:t>
            </w:r>
          </w:p>
          <w:p w:rsidR="009272AD" w:rsidRPr="00630F1F" w:rsidRDefault="009272AD" w:rsidP="008A18E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3E9E" w:rsidRPr="00630F1F" w:rsidRDefault="00993E9E" w:rsidP="008A18E6"/>
        </w:tc>
        <w:tc>
          <w:tcPr>
            <w:tcW w:w="4111" w:type="dxa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информационные – осуществлять целенаправленный поиск ответа на поставленный вопрос; предметные – знать, в чем состоит различие между дикими и домашними животными; приводить примеры домашних животных; формировать представления о местах обитания домашних животных и их питании; логические – классифицировать животных по признаку «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дикое-домашнее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планирование – выполнять задания в соответствии с целью.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 – сотрудничать с одноклассниками при выполнении заданий в паре: устанавливать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очередность действий, осуществлять взаимопроверку.</w:t>
            </w:r>
          </w:p>
          <w:p w:rsidR="00993E9E" w:rsidRPr="00630F1F" w:rsidRDefault="009272AD" w:rsidP="009272AD">
            <w:r w:rsidRPr="00630F1F">
              <w:rPr>
                <w:i/>
              </w:rPr>
              <w:t xml:space="preserve">Личностные: </w:t>
            </w:r>
            <w:proofErr w:type="spellStart"/>
            <w:r w:rsidRPr="00630F1F">
              <w:t>нравственно-этичес-кая</w:t>
            </w:r>
            <w:proofErr w:type="spellEnd"/>
            <w:r w:rsidRPr="00630F1F">
              <w:t xml:space="preserve"> ориентация – выражают эмоционально-положительное отношение к животным; самоопределение – следуют моральным нормам и этическим требованиям в поведении.</w:t>
            </w:r>
          </w:p>
        </w:tc>
        <w:tc>
          <w:tcPr>
            <w:tcW w:w="1559" w:type="dxa"/>
            <w:gridSpan w:val="2"/>
          </w:tcPr>
          <w:p w:rsidR="00993E9E" w:rsidRPr="00630F1F" w:rsidRDefault="00AF647C" w:rsidP="008A18E6">
            <w:r w:rsidRPr="00630F1F">
              <w:lastRenderedPageBreak/>
              <w:t>текущий</w:t>
            </w:r>
          </w:p>
        </w:tc>
      </w:tr>
      <w:tr w:rsidR="00993E9E" w:rsidRPr="00630F1F" w:rsidTr="00E82164">
        <w:tc>
          <w:tcPr>
            <w:tcW w:w="568" w:type="dxa"/>
            <w:gridSpan w:val="2"/>
          </w:tcPr>
          <w:p w:rsidR="00993E9E" w:rsidRPr="00630F1F" w:rsidRDefault="00D331B7" w:rsidP="008A18E6">
            <w:r w:rsidRPr="00630F1F">
              <w:lastRenderedPageBreak/>
              <w:t>11</w:t>
            </w:r>
            <w:r w:rsidR="00993E9E" w:rsidRPr="00630F1F">
              <w:t>.</w:t>
            </w:r>
          </w:p>
        </w:tc>
        <w:tc>
          <w:tcPr>
            <w:tcW w:w="1559" w:type="dxa"/>
            <w:gridSpan w:val="4"/>
          </w:tcPr>
          <w:p w:rsidR="00993E9E" w:rsidRPr="00630F1F" w:rsidRDefault="00331610" w:rsidP="008A18E6">
            <w:r>
              <w:t>10.10</w:t>
            </w:r>
          </w:p>
        </w:tc>
        <w:tc>
          <w:tcPr>
            <w:tcW w:w="2693" w:type="dxa"/>
            <w:gridSpan w:val="2"/>
          </w:tcPr>
          <w:p w:rsidR="00993E9E" w:rsidRPr="00630F1F" w:rsidRDefault="00993E9E" w:rsidP="008A18E6">
            <w:r w:rsidRPr="00630F1F">
              <w:t>«Октябрь уж наступил…»</w:t>
            </w:r>
          </w:p>
          <w:p w:rsidR="00D331B7" w:rsidRPr="00630F1F" w:rsidRDefault="00D331B7" w:rsidP="008A18E6">
            <w:r w:rsidRPr="00630F1F">
              <w:rPr>
                <w:b/>
              </w:rPr>
              <w:t>Природа нашего края</w:t>
            </w:r>
            <w:r w:rsidRPr="00630F1F">
              <w:t>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8A18E6">
            <w:r w:rsidRPr="00630F1F">
              <w:t>ОНЗ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8A18E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последовательность времен года.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за изменениями, произошедшими в парке (лесу): окончанием листопада, цветом неба, птицами, которых можно встретить в парке (лесу).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Описывает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отдельных представителей растительного и животного мира.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перелетных и оседлых птиц.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Создает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мини-сочинения о  явлениях и объектах природы.</w:t>
            </w:r>
          </w:p>
          <w:p w:rsidR="009272AD" w:rsidRPr="00630F1F" w:rsidRDefault="009272AD" w:rsidP="008A18E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3E9E" w:rsidRPr="00630F1F" w:rsidRDefault="00993E9E" w:rsidP="008A18E6">
            <w:r w:rsidRPr="00630F1F">
              <w:t xml:space="preserve"> </w:t>
            </w:r>
          </w:p>
        </w:tc>
        <w:tc>
          <w:tcPr>
            <w:tcW w:w="4111" w:type="dxa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информационные – осуществлять целенаправленный поиск ответа на поставленный вопрос;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цель; узнавать, называть и определять объекты и явления окружающей действительности в соответствии с содержанием учебного предмета; предметные – уточнить и обобщить представления о наиболее характерных признаках, по которым человек узнает о наступлении осени; установить зависимости между изменениями в неживой и живой природе; наблюдать явления наступившей осени, объяснять понятия «оседлые птицы», «перелетные птицы»; логические - уточнять характерные признаки, по которым можно узнать о наступлении осени.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выполнять задания в соответствии с целью, отбирать адекватные средства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цели деятельности;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- преобразовывать практическую задачу в познавательную, в сотрудничестве с учителем ставить новые учебные задачи.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управление коммуникацией – допускать существование различных точек зрения, вступать в диалог с учителем, одноклассниками; аргументировать свою позицию и координировать в сотрудничестве позиции других людей, отличные от собственной; планирование учебного сотрудничества – задавать вопросы, необходимые для организации собственной деятельности и сотрудничества с партнером. </w:t>
            </w:r>
          </w:p>
          <w:p w:rsidR="00993E9E" w:rsidRPr="00630F1F" w:rsidRDefault="009272AD" w:rsidP="009272AD">
            <w:r w:rsidRPr="00630F1F">
              <w:rPr>
                <w:i/>
              </w:rPr>
              <w:t xml:space="preserve">Личностные – </w:t>
            </w:r>
            <w:r w:rsidRPr="00630F1F">
              <w:t xml:space="preserve">самоопределение – демонстрируют готовность и способность к саморазвитию;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осуществляют самооценку на основе критериев успешности учебной деятельности;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8A18E6">
            <w:r w:rsidRPr="00630F1F">
              <w:lastRenderedPageBreak/>
              <w:t>текущий</w:t>
            </w:r>
          </w:p>
        </w:tc>
      </w:tr>
      <w:tr w:rsidR="00993E9E" w:rsidRPr="00630F1F" w:rsidTr="00E82164">
        <w:tc>
          <w:tcPr>
            <w:tcW w:w="568" w:type="dxa"/>
            <w:gridSpan w:val="2"/>
          </w:tcPr>
          <w:p w:rsidR="00993E9E" w:rsidRPr="00630F1F" w:rsidRDefault="00993E9E" w:rsidP="00D331B7">
            <w:r w:rsidRPr="00630F1F">
              <w:lastRenderedPageBreak/>
              <w:t>1</w:t>
            </w:r>
            <w:r w:rsidR="00D331B7" w:rsidRPr="00630F1F">
              <w:t>2</w:t>
            </w:r>
            <w:r w:rsidRPr="00630F1F">
              <w:t>.</w:t>
            </w:r>
          </w:p>
        </w:tc>
        <w:tc>
          <w:tcPr>
            <w:tcW w:w="1559" w:type="dxa"/>
            <w:gridSpan w:val="4"/>
          </w:tcPr>
          <w:p w:rsidR="00993E9E" w:rsidRPr="00630F1F" w:rsidRDefault="00331610" w:rsidP="008A18E6">
            <w:r>
              <w:t>12.10</w:t>
            </w:r>
          </w:p>
        </w:tc>
        <w:tc>
          <w:tcPr>
            <w:tcW w:w="2693" w:type="dxa"/>
            <w:gridSpan w:val="2"/>
          </w:tcPr>
          <w:p w:rsidR="00993E9E" w:rsidRPr="00630F1F" w:rsidRDefault="00993E9E" w:rsidP="008A18E6">
            <w:r w:rsidRPr="00630F1F">
              <w:t>Явления природы.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8A18E6">
            <w:r w:rsidRPr="00630F1F">
              <w:t>ОНЗ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8A18E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(характеризует) отдельных представителей растительного и животного мира. Кратко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сезонные изменения.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зависимости между явлениями неживой и живой природы.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с иллюстративным материалом учебника.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Выделяет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разных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явлений природы.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Выполняет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дифференцированную работу.</w:t>
            </w:r>
          </w:p>
          <w:p w:rsidR="009272AD" w:rsidRPr="00630F1F" w:rsidRDefault="009272AD" w:rsidP="008A18E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3E9E" w:rsidRPr="00630F1F" w:rsidRDefault="00993E9E" w:rsidP="008A18E6"/>
        </w:tc>
        <w:tc>
          <w:tcPr>
            <w:tcW w:w="4111" w:type="dxa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задач; предметные - уточнять знания о явлениях природы.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принимать и сохранять учебную задачу; планирование – учитывать выделенные учителем ориентиры действия в учебном материале.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– адекватно использовать средства устной речи для решения различных коммуникативных задач.</w:t>
            </w:r>
          </w:p>
          <w:p w:rsidR="00993E9E" w:rsidRPr="00630F1F" w:rsidRDefault="009272AD" w:rsidP="009272AD">
            <w:r w:rsidRPr="00630F1F">
              <w:rPr>
                <w:i/>
              </w:rPr>
              <w:t xml:space="preserve">Личностные: </w:t>
            </w:r>
            <w:r w:rsidRPr="00630F1F">
              <w:t xml:space="preserve"> самоопределение- выражают внутреннюю позицию школьника на основе положительного отношения к школе;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осознают значение учебной деятельности.</w:t>
            </w:r>
          </w:p>
        </w:tc>
        <w:tc>
          <w:tcPr>
            <w:tcW w:w="1559" w:type="dxa"/>
            <w:gridSpan w:val="2"/>
          </w:tcPr>
          <w:p w:rsidR="00993E9E" w:rsidRPr="00630F1F" w:rsidRDefault="00AF647C" w:rsidP="008A18E6">
            <w:r w:rsidRPr="00630F1F">
              <w:lastRenderedPageBreak/>
              <w:t>текущий</w:t>
            </w:r>
          </w:p>
        </w:tc>
      </w:tr>
      <w:tr w:rsidR="00993E9E" w:rsidRPr="00630F1F" w:rsidTr="00E82164">
        <w:tc>
          <w:tcPr>
            <w:tcW w:w="568" w:type="dxa"/>
            <w:gridSpan w:val="2"/>
          </w:tcPr>
          <w:p w:rsidR="00993E9E" w:rsidRPr="00630F1F" w:rsidRDefault="00993E9E" w:rsidP="00D331B7">
            <w:r w:rsidRPr="00630F1F">
              <w:lastRenderedPageBreak/>
              <w:t>1</w:t>
            </w:r>
            <w:r w:rsidR="00D331B7" w:rsidRPr="00630F1F">
              <w:t>3</w:t>
            </w:r>
            <w:r w:rsidRPr="00630F1F">
              <w:t>.</w:t>
            </w:r>
          </w:p>
        </w:tc>
        <w:tc>
          <w:tcPr>
            <w:tcW w:w="1559" w:type="dxa"/>
            <w:gridSpan w:val="4"/>
          </w:tcPr>
          <w:p w:rsidR="00993E9E" w:rsidRPr="00630F1F" w:rsidRDefault="00331610" w:rsidP="008A18E6">
            <w:r>
              <w:t>17.10</w:t>
            </w:r>
          </w:p>
        </w:tc>
        <w:tc>
          <w:tcPr>
            <w:tcW w:w="2693" w:type="dxa"/>
            <w:gridSpan w:val="2"/>
          </w:tcPr>
          <w:p w:rsidR="00993E9E" w:rsidRPr="00630F1F" w:rsidRDefault="00993E9E" w:rsidP="008A18E6">
            <w:r w:rsidRPr="00630F1F">
              <w:t>Где ты живёшь?</w:t>
            </w:r>
          </w:p>
          <w:p w:rsidR="00D331B7" w:rsidRPr="00630F1F" w:rsidRDefault="00D331B7" w:rsidP="008A18E6">
            <w:pPr>
              <w:rPr>
                <w:b/>
              </w:rPr>
            </w:pPr>
            <w:r w:rsidRPr="00630F1F">
              <w:rPr>
                <w:b/>
              </w:rPr>
              <w:t>Моё любимое село Газ-Сале.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8A18E6">
            <w:r w:rsidRPr="00630F1F">
              <w:t>УСЗУН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8A18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домашний адрес.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дорожные знаки, необходимые для безопасного пребывания на улице.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Анализирует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дорогу от дома до школы.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Ориентируется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на знаки дорожного движения.</w:t>
            </w:r>
          </w:p>
          <w:p w:rsidR="009272AD" w:rsidRPr="00630F1F" w:rsidRDefault="009272AD" w:rsidP="008A18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93E9E" w:rsidRPr="00630F1F" w:rsidRDefault="00993E9E" w:rsidP="008A18E6"/>
        </w:tc>
        <w:tc>
          <w:tcPr>
            <w:tcW w:w="4111" w:type="dxa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ставить, формулировать и решать проблемы; предметные - осмысливать взаимосвязь человека и места, в котором он родился и живет; понимать необходимость взаимной связи людей в городе, важность культурного смысла понятия «земляки»; логические - образовать общее название жителей определенного города по его названию; знаково-символические – представлять модель позитивного поведения человека, ценящего роль города как культурного центра.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оценка –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-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взаимодействие – формулировать способы существования в городе и селе; управление коммуникацией - оказывать в сотрудничестве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взаимопомощь.</w:t>
            </w:r>
          </w:p>
          <w:p w:rsidR="00993E9E" w:rsidRPr="00630F1F" w:rsidRDefault="009272AD" w:rsidP="009272AD">
            <w:r w:rsidRPr="00630F1F">
              <w:rPr>
                <w:i/>
              </w:rPr>
              <w:t xml:space="preserve">Личностные: </w:t>
            </w:r>
            <w:r w:rsidRPr="00630F1F">
              <w:t>самоопределение – осознают личное (эмоциональное) отношение к малой родине.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8A18E6">
            <w:r w:rsidRPr="00630F1F">
              <w:lastRenderedPageBreak/>
              <w:t>текущий</w:t>
            </w:r>
          </w:p>
        </w:tc>
      </w:tr>
      <w:tr w:rsidR="00993E9E" w:rsidRPr="00630F1F" w:rsidTr="00E82164">
        <w:tc>
          <w:tcPr>
            <w:tcW w:w="568" w:type="dxa"/>
            <w:gridSpan w:val="2"/>
          </w:tcPr>
          <w:p w:rsidR="00993E9E" w:rsidRPr="00630F1F" w:rsidRDefault="00993E9E" w:rsidP="00D331B7">
            <w:r w:rsidRPr="00630F1F">
              <w:lastRenderedPageBreak/>
              <w:t>1</w:t>
            </w:r>
            <w:r w:rsidR="00D331B7" w:rsidRPr="00630F1F">
              <w:t>4</w:t>
            </w:r>
            <w:r w:rsidRPr="00630F1F">
              <w:t>.</w:t>
            </w:r>
          </w:p>
        </w:tc>
        <w:tc>
          <w:tcPr>
            <w:tcW w:w="1559" w:type="dxa"/>
            <w:gridSpan w:val="4"/>
          </w:tcPr>
          <w:p w:rsidR="00993E9E" w:rsidRPr="00630F1F" w:rsidRDefault="00331610" w:rsidP="00BE7F20">
            <w:r>
              <w:t>19.10</w:t>
            </w:r>
          </w:p>
        </w:tc>
        <w:tc>
          <w:tcPr>
            <w:tcW w:w="2693" w:type="dxa"/>
            <w:gridSpan w:val="2"/>
          </w:tcPr>
          <w:p w:rsidR="00993E9E" w:rsidRPr="00630F1F" w:rsidRDefault="00993E9E" w:rsidP="00BE7F20">
            <w:r w:rsidRPr="00630F1F">
              <w:t>Правила поведения на дорогах.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BE7F2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дорожные знаки, необходимые для безопасного пребывания на улице.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домашний адрес.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Анализирует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дорогу от дома до школы.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Применяет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 w:rsidRPr="00630F1F">
              <w:rPr>
                <w:rFonts w:ascii="Times New Roman" w:hAnsi="Times New Roman"/>
                <w:w w:val="90"/>
                <w:sz w:val="24"/>
                <w:szCs w:val="24"/>
              </w:rPr>
              <w:t xml:space="preserve">о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безопасном пребывании на улицах.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Ориентируется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на знаки дорожного движения.</w:t>
            </w:r>
          </w:p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3E9E" w:rsidRPr="00630F1F" w:rsidRDefault="00993E9E" w:rsidP="00BE7F20"/>
        </w:tc>
        <w:tc>
          <w:tcPr>
            <w:tcW w:w="4111" w:type="dxa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логические – анализировать путь от дома до школы: замечать опасные участки, знаки дорожного движения; различать дорожные знаки, необходимые для безопасного пребывания на улице;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- воспроизводить домашний адрес, правила дорожного движения и пользования транспортом.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осуществление учебных действий – выполнять учебные действия в материализованной,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гипермедийной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громкоречивой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и умственной форме;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принимать и сохранять учебную задачу.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- реализовывать в процессе парной работы правила совместной деятельности; взаимодействие – обсуждать правила поведения пешехода на дороге из дома в школу и обратно.</w:t>
            </w:r>
          </w:p>
          <w:p w:rsidR="00993E9E" w:rsidRPr="00630F1F" w:rsidRDefault="009272AD" w:rsidP="009272AD">
            <w:r w:rsidRPr="00630F1F">
              <w:rPr>
                <w:i/>
              </w:rPr>
              <w:t xml:space="preserve">Личностные: </w:t>
            </w:r>
            <w:r w:rsidRPr="00630F1F">
              <w:t>самоопределение- осознают ответственность человека за общее благополучие.</w:t>
            </w:r>
          </w:p>
        </w:tc>
        <w:tc>
          <w:tcPr>
            <w:tcW w:w="1559" w:type="dxa"/>
            <w:gridSpan w:val="2"/>
          </w:tcPr>
          <w:p w:rsidR="00993E9E" w:rsidRPr="00630F1F" w:rsidRDefault="00AF647C" w:rsidP="00BE7F20">
            <w:r w:rsidRPr="00630F1F">
              <w:t>текущий</w:t>
            </w:r>
          </w:p>
        </w:tc>
      </w:tr>
      <w:tr w:rsidR="00993E9E" w:rsidRPr="00630F1F" w:rsidTr="00E82164">
        <w:tc>
          <w:tcPr>
            <w:tcW w:w="568" w:type="dxa"/>
            <w:gridSpan w:val="2"/>
          </w:tcPr>
          <w:p w:rsidR="00993E9E" w:rsidRPr="00630F1F" w:rsidRDefault="00993E9E" w:rsidP="00D331B7">
            <w:r w:rsidRPr="00630F1F">
              <w:t>1</w:t>
            </w:r>
            <w:r w:rsidR="00D331B7" w:rsidRPr="00630F1F">
              <w:t>5</w:t>
            </w:r>
            <w:r w:rsidRPr="00630F1F">
              <w:t>.</w:t>
            </w:r>
          </w:p>
        </w:tc>
        <w:tc>
          <w:tcPr>
            <w:tcW w:w="1559" w:type="dxa"/>
            <w:gridSpan w:val="4"/>
          </w:tcPr>
          <w:p w:rsidR="00993E9E" w:rsidRPr="00630F1F" w:rsidRDefault="00025C1D" w:rsidP="00BE7F20">
            <w:r>
              <w:t>24.10</w:t>
            </w:r>
          </w:p>
        </w:tc>
        <w:tc>
          <w:tcPr>
            <w:tcW w:w="2693" w:type="dxa"/>
            <w:gridSpan w:val="2"/>
          </w:tcPr>
          <w:p w:rsidR="00993E9E" w:rsidRPr="00630F1F" w:rsidRDefault="00993E9E" w:rsidP="00BE7F20">
            <w:r w:rsidRPr="00630F1F">
              <w:t>Ты и вещи.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BE7F20">
            <w:r w:rsidRPr="00630F1F">
              <w:t>УСЗУН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понятия «живая природа», «неживая природа», «изделия».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 - этические понятия. Кратко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характеризует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труд людей разных профессий.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Моделирует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ситуации ОБЖ при  пользовании бытовыми электрическими и газовыми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проборами. Находит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ошибки в предъявленной последовательности.</w:t>
            </w:r>
          </w:p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93E9E" w:rsidRPr="00630F1F" w:rsidRDefault="00993E9E" w:rsidP="00BE7F20"/>
        </w:tc>
        <w:tc>
          <w:tcPr>
            <w:tcW w:w="4111" w:type="dxa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задач; предметные - уточнять и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обогащать представления первоклассников о различных профессия, о людях, чей труд важен для каждого человека; логические -  классифицировать предметы по заданному признаку.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коррекция - вносить необходимые коррективы в действие после его завершения на основе его оценки и учета характера сделанных ошибок; контроль и самоконтроль – различать способ и результат действия.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- договариваться о распределении функций и ролей в совместной деятельности; управление коммуникацией – оказывать в сотрудничестве взаимопомощь.</w:t>
            </w:r>
          </w:p>
          <w:p w:rsidR="00993E9E" w:rsidRPr="00630F1F" w:rsidRDefault="009272AD" w:rsidP="009272AD">
            <w:r w:rsidRPr="00630F1F">
              <w:rPr>
                <w:i/>
              </w:rPr>
              <w:t xml:space="preserve">Личностные: </w:t>
            </w:r>
            <w:r w:rsidRPr="00630F1F">
              <w:t>нравственно-этическая ориентация -  соблюдают правила бережного отношения к вещам и предметам, проявляют уважение к труду взрослых.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BE7F20">
            <w:r w:rsidRPr="00630F1F">
              <w:lastRenderedPageBreak/>
              <w:t>текущий</w:t>
            </w:r>
          </w:p>
        </w:tc>
      </w:tr>
      <w:tr w:rsidR="00993E9E" w:rsidRPr="00630F1F" w:rsidTr="00E82164">
        <w:tc>
          <w:tcPr>
            <w:tcW w:w="568" w:type="dxa"/>
            <w:gridSpan w:val="2"/>
          </w:tcPr>
          <w:p w:rsidR="00993E9E" w:rsidRPr="00630F1F" w:rsidRDefault="00993E9E" w:rsidP="00D331B7">
            <w:r w:rsidRPr="00630F1F">
              <w:lastRenderedPageBreak/>
              <w:t>1</w:t>
            </w:r>
            <w:r w:rsidR="00D331B7" w:rsidRPr="00630F1F">
              <w:t>6</w:t>
            </w:r>
            <w:r w:rsidRPr="00630F1F">
              <w:t>.</w:t>
            </w:r>
          </w:p>
        </w:tc>
        <w:tc>
          <w:tcPr>
            <w:tcW w:w="1559" w:type="dxa"/>
            <w:gridSpan w:val="4"/>
          </w:tcPr>
          <w:p w:rsidR="00993E9E" w:rsidRPr="00630F1F" w:rsidRDefault="00025C1D" w:rsidP="00BE7F20">
            <w:r>
              <w:t>26.10</w:t>
            </w:r>
          </w:p>
        </w:tc>
        <w:tc>
          <w:tcPr>
            <w:tcW w:w="2693" w:type="dxa"/>
            <w:gridSpan w:val="2"/>
          </w:tcPr>
          <w:p w:rsidR="00993E9E" w:rsidRDefault="00993E9E" w:rsidP="00BE7F20">
            <w:r w:rsidRPr="00630F1F">
              <w:t>Кто работает ночью.</w:t>
            </w:r>
          </w:p>
          <w:p w:rsidR="00E82164" w:rsidRPr="00E82164" w:rsidRDefault="00E82164" w:rsidP="00BE7F20">
            <w:pPr>
              <w:rPr>
                <w:b/>
                <w:i/>
              </w:rPr>
            </w:pPr>
            <w:r w:rsidRPr="00E82164">
              <w:rPr>
                <w:b/>
                <w:i/>
              </w:rPr>
              <w:t>Профессии народов Севера.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BE7F2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особенности деятельности людей в разных учреждениях культуры и быта.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Приводит примеры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различных  профессий.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основные нравственно - этические понятия.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Принимает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участие в ролевых играх на тему «Профессии людей».</w:t>
            </w:r>
          </w:p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E9E" w:rsidRPr="00630F1F" w:rsidRDefault="00993E9E" w:rsidP="00BE7F20"/>
        </w:tc>
        <w:tc>
          <w:tcPr>
            <w:tcW w:w="4111" w:type="dxa"/>
          </w:tcPr>
          <w:p w:rsidR="00A6274D" w:rsidRPr="00630F1F" w:rsidRDefault="00A6274D" w:rsidP="00A627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ставить, формулировать и решать проблемы; предметные - формировать представления о профессиях, жизненно важных для каждого человека, и действиях, которые свойственны их представителям; информационные – осуществлять поиск и выделять необходимую информацию из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рисунков.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преобразовывать практическую задачу в познавательную, принимать и сохранять учебную задачу; планирование – учитывать выделенные учителем ориентиры действия в учебном материале в сотрудничестве с учителем.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- задавать вопросы, необходимые для организации собственной деятельности и сотрудничества с партнером; управление коммуникацией – адекватно оценивать свое поведение и поведение окружающих.</w:t>
            </w:r>
          </w:p>
          <w:p w:rsidR="00993E9E" w:rsidRPr="00630F1F" w:rsidRDefault="009272AD" w:rsidP="009272AD">
            <w:r w:rsidRPr="00630F1F">
              <w:rPr>
                <w:i/>
              </w:rPr>
              <w:t xml:space="preserve">Личностные: </w:t>
            </w:r>
            <w:r w:rsidRPr="00630F1F">
              <w:t xml:space="preserve">самоопределение – проявляют готовность и способность в саморазвитию;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осуществляют самооценку на основе критериев успешности учебной деятельности.</w:t>
            </w:r>
          </w:p>
        </w:tc>
        <w:tc>
          <w:tcPr>
            <w:tcW w:w="1559" w:type="dxa"/>
            <w:gridSpan w:val="2"/>
          </w:tcPr>
          <w:p w:rsidR="00993E9E" w:rsidRPr="00630F1F" w:rsidRDefault="00AF647C" w:rsidP="00BE7F20">
            <w:r w:rsidRPr="00630F1F">
              <w:lastRenderedPageBreak/>
              <w:t>текущий</w:t>
            </w:r>
          </w:p>
        </w:tc>
      </w:tr>
      <w:tr w:rsidR="00993E9E" w:rsidRPr="00630F1F" w:rsidTr="00164465">
        <w:trPr>
          <w:trHeight w:val="477"/>
        </w:trPr>
        <w:tc>
          <w:tcPr>
            <w:tcW w:w="15593" w:type="dxa"/>
            <w:gridSpan w:val="15"/>
          </w:tcPr>
          <w:p w:rsidR="00993E9E" w:rsidRPr="00630F1F" w:rsidRDefault="00993E9E" w:rsidP="00416F80">
            <w:pPr>
              <w:jc w:val="center"/>
            </w:pPr>
          </w:p>
          <w:p w:rsidR="00993E9E" w:rsidRPr="00630F1F" w:rsidRDefault="00993E9E" w:rsidP="00416F80">
            <w:pPr>
              <w:jc w:val="center"/>
              <w:rPr>
                <w:b/>
              </w:rPr>
            </w:pPr>
            <w:r w:rsidRPr="00630F1F">
              <w:rPr>
                <w:b/>
              </w:rPr>
              <w:t>"Твоё здоровье"</w:t>
            </w:r>
          </w:p>
        </w:tc>
      </w:tr>
      <w:tr w:rsidR="00993E9E" w:rsidRPr="00630F1F" w:rsidTr="001641D1">
        <w:trPr>
          <w:trHeight w:val="4830"/>
        </w:trPr>
        <w:tc>
          <w:tcPr>
            <w:tcW w:w="568" w:type="dxa"/>
            <w:gridSpan w:val="2"/>
          </w:tcPr>
          <w:p w:rsidR="00993E9E" w:rsidRPr="00630F1F" w:rsidRDefault="00993E9E" w:rsidP="00D331B7">
            <w:r w:rsidRPr="00630F1F">
              <w:lastRenderedPageBreak/>
              <w:t>1</w:t>
            </w:r>
            <w:r w:rsidR="00D331B7" w:rsidRPr="00630F1F">
              <w:t>7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025C1D" w:rsidP="00416F80">
            <w:r>
              <w:t>07.11</w:t>
            </w:r>
          </w:p>
        </w:tc>
        <w:tc>
          <w:tcPr>
            <w:tcW w:w="2869" w:type="dxa"/>
            <w:gridSpan w:val="3"/>
          </w:tcPr>
          <w:p w:rsidR="00993E9E" w:rsidRPr="00630F1F" w:rsidRDefault="00993E9E" w:rsidP="00416F80">
            <w:r w:rsidRPr="00630F1F">
              <w:t>Твои помощники -органы чувств.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416F8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416F8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предметы определенного цвета.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рассказ учителя на тему «Что такое здоровье» с самостоятельным подбором иллюстративного материала).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Отгадывает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предметы на ощупь, по звуку, по форме и цвету.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Демонстрирует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правильные позы при чтении, просмотре телевизора, приеме пищи.</w:t>
            </w:r>
          </w:p>
          <w:p w:rsidR="009272AD" w:rsidRPr="00630F1F" w:rsidRDefault="009272AD" w:rsidP="00416F8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272AD" w:rsidRPr="00630F1F" w:rsidRDefault="009272AD" w:rsidP="00416F8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93E9E" w:rsidRPr="00630F1F" w:rsidRDefault="00993E9E" w:rsidP="00416F80"/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осуществлять смысловое чтение; знаково-символические - использовать знаково-символические средства для решения учебных задач; предметные – иметь представление об органах чувств, их роли в жизни человека.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и контроль - планировать и контролировать свои действия,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инициативное сотрудничество – проявлять активность во взаимодействии для решения коммуникативных и познавательных задач; управление коммуникацией - координировать и принимать различные позиции во взаимодействии.</w:t>
            </w:r>
          </w:p>
          <w:p w:rsidR="00993E9E" w:rsidRPr="00630F1F" w:rsidRDefault="009272AD" w:rsidP="009272AD">
            <w:r w:rsidRPr="00630F1F">
              <w:rPr>
                <w:i/>
              </w:rPr>
              <w:t xml:space="preserve">Личностные: </w:t>
            </w:r>
            <w:r w:rsidRPr="00630F1F">
              <w:t xml:space="preserve">самоопределение – осознают ответственность человека за общее благополучие;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понимают чувства других людей и сопереживают им.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416F80">
            <w:r w:rsidRPr="00630F1F"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993E9E" w:rsidP="00D331B7">
            <w:r w:rsidRPr="00630F1F">
              <w:t>1</w:t>
            </w:r>
            <w:r w:rsidR="00D331B7" w:rsidRPr="00630F1F">
              <w:t>8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BE7F20"/>
        </w:tc>
        <w:tc>
          <w:tcPr>
            <w:tcW w:w="2869" w:type="dxa"/>
            <w:gridSpan w:val="3"/>
          </w:tcPr>
          <w:p w:rsidR="00993E9E" w:rsidRPr="00630F1F" w:rsidRDefault="00993E9E" w:rsidP="00BE7F20">
            <w:r w:rsidRPr="00630F1F">
              <w:t>Правила гигиены.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BE7F20">
            <w:r w:rsidRPr="00630F1F">
              <w:t>УСЗУН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Демонстрирует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в учебных и игровых ситуациях правила гигиены, упражнения утренней гимнастики, правила поведения во время еды.</w:t>
            </w:r>
          </w:p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E9E" w:rsidRPr="00630F1F" w:rsidRDefault="00993E9E" w:rsidP="00BE7F20"/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- ориентироваться в разнообразии способов решения задач, осуществлять смысловое чтение; предметные – уточнять знания о предметах гигиены, их значении для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здоровья человека; закреплять основные правила гигиены; информационные - осуществлять сбор информации.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планирование – планировать свои действия в соответствии с поставленной задачей и условиями ее реализации, в том числе во внутреннем плане; оценка – выделять и формулировать то, что усвоено и что нужно усвоить;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стабилизация эмоционального состояния для решения учебных задач.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инициативное сотрудничество – проявлять активность во взаимодействии для решения познавательных задач; управление коммуникацией – координировать и принимать различные позиции во взаимодействии.</w:t>
            </w:r>
          </w:p>
          <w:p w:rsidR="00993E9E" w:rsidRPr="00630F1F" w:rsidRDefault="009272AD" w:rsidP="009272AD">
            <w:pPr>
              <w:widowControl w:val="0"/>
              <w:tabs>
                <w:tab w:val="left" w:pos="648"/>
              </w:tabs>
              <w:suppressAutoHyphens/>
            </w:pPr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следуют нормам    </w:t>
            </w:r>
            <w:proofErr w:type="spellStart"/>
            <w:r w:rsidRPr="00630F1F">
              <w:t>здоровьесберегающего</w:t>
            </w:r>
            <w:proofErr w:type="spellEnd"/>
            <w:r w:rsidRPr="00630F1F">
              <w:t xml:space="preserve"> поведения;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осуществляют самооценку на основе критериев успешности учебной деятельности.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BE7F20">
            <w:r w:rsidRPr="00630F1F">
              <w:lastRenderedPageBreak/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D331B7" w:rsidP="00BE7F20">
            <w:r w:rsidRPr="00630F1F">
              <w:lastRenderedPageBreak/>
              <w:t>19</w:t>
            </w:r>
            <w:r w:rsidR="00993E9E"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BE7F20"/>
        </w:tc>
        <w:tc>
          <w:tcPr>
            <w:tcW w:w="2869" w:type="dxa"/>
            <w:gridSpan w:val="3"/>
          </w:tcPr>
          <w:p w:rsidR="00993E9E" w:rsidRPr="00630F1F" w:rsidRDefault="00993E9E" w:rsidP="00BE7F20">
            <w:r w:rsidRPr="00630F1F">
              <w:t>О режиме дня.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BE7F2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время по часам с точностью до часа.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предназначение разных видов часов. Составляет простой режим дня.</w:t>
            </w:r>
          </w:p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272AD" w:rsidRPr="00630F1F" w:rsidRDefault="009272AD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93E9E" w:rsidRPr="00630F1F" w:rsidRDefault="00993E9E" w:rsidP="00BE7F20"/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задач; предметные – определять время по часам как условие правильной организации труда и отдыха, определять время по часам с точностью до часа.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контроль и оценка -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одноклассниками.</w:t>
            </w:r>
          </w:p>
          <w:p w:rsidR="009272AD" w:rsidRPr="00630F1F" w:rsidRDefault="009272AD" w:rsidP="009272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– договариваться о распределении функций и ролей в совместной деятельности; взаимодействие – строить монологическое высказывание.</w:t>
            </w:r>
          </w:p>
          <w:p w:rsidR="00993E9E" w:rsidRPr="00630F1F" w:rsidRDefault="009272AD" w:rsidP="009272AD"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принимают образ «хорошего ученика»;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осознают значение учебной деятельности.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BE7F20">
            <w:r w:rsidRPr="00630F1F">
              <w:lastRenderedPageBreak/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993E9E" w:rsidP="00D331B7">
            <w:r w:rsidRPr="00630F1F">
              <w:lastRenderedPageBreak/>
              <w:t>2</w:t>
            </w:r>
            <w:r w:rsidR="00D331B7" w:rsidRPr="00630F1F">
              <w:t>0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BE7F20"/>
        </w:tc>
        <w:tc>
          <w:tcPr>
            <w:tcW w:w="2869" w:type="dxa"/>
            <w:gridSpan w:val="3"/>
          </w:tcPr>
          <w:p w:rsidR="00993E9E" w:rsidRPr="00630F1F" w:rsidRDefault="00993E9E" w:rsidP="00BE7F20">
            <w:r w:rsidRPr="00630F1F">
              <w:t>Урок в спортивном зале.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BE7F20">
            <w:r w:rsidRPr="00630F1F">
              <w:t>УСЗУН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BB712A">
            <w:pPr>
              <w:pStyle w:val="ac"/>
              <w:rPr>
                <w:rFonts w:ascii="Times New Roman" w:hAnsi="Times New Roman" w:cs="Times New Roman"/>
                <w:i/>
                <w:iCs/>
              </w:rPr>
            </w:pPr>
            <w:r w:rsidRPr="00630F1F">
              <w:rPr>
                <w:rFonts w:ascii="Times New Roman" w:hAnsi="Times New Roman" w:cs="Times New Roman"/>
                <w:i/>
                <w:iCs/>
              </w:rPr>
              <w:t xml:space="preserve">Описывает </w:t>
            </w:r>
            <w:r w:rsidRPr="00630F1F">
              <w:rPr>
                <w:rFonts w:ascii="Times New Roman" w:hAnsi="Times New Roman" w:cs="Times New Roman"/>
              </w:rPr>
              <w:t xml:space="preserve">назначение </w:t>
            </w:r>
          </w:p>
          <w:p w:rsidR="00BB712A" w:rsidRPr="00630F1F" w:rsidRDefault="00BB712A" w:rsidP="00BB712A">
            <w:pPr>
              <w:pStyle w:val="ac"/>
              <w:rPr>
                <w:rFonts w:ascii="Times New Roman" w:hAnsi="Times New Roman" w:cs="Times New Roman"/>
              </w:rPr>
            </w:pPr>
            <w:r w:rsidRPr="00630F1F">
              <w:rPr>
                <w:rFonts w:ascii="Times New Roman" w:hAnsi="Times New Roman" w:cs="Times New Roman"/>
              </w:rPr>
              <w:t xml:space="preserve">различных школьных помещений (спортивного </w:t>
            </w:r>
          </w:p>
          <w:p w:rsidR="00BB712A" w:rsidRPr="00630F1F" w:rsidRDefault="00BB712A" w:rsidP="00BB712A">
            <w:pPr>
              <w:pStyle w:val="ac"/>
              <w:rPr>
                <w:rFonts w:ascii="Times New Roman" w:hAnsi="Times New Roman" w:cs="Times New Roman"/>
              </w:rPr>
            </w:pPr>
            <w:r w:rsidRPr="00630F1F">
              <w:rPr>
                <w:rFonts w:ascii="Times New Roman" w:hAnsi="Times New Roman" w:cs="Times New Roman"/>
              </w:rPr>
              <w:t xml:space="preserve">зала, раздевалки). Понимает правила поведения </w:t>
            </w:r>
          </w:p>
          <w:p w:rsidR="00BB712A" w:rsidRPr="00630F1F" w:rsidRDefault="00BB712A" w:rsidP="00BB712A">
            <w:pPr>
              <w:pStyle w:val="ac"/>
              <w:rPr>
                <w:rFonts w:ascii="Times New Roman" w:hAnsi="Times New Roman" w:cs="Times New Roman"/>
              </w:rPr>
            </w:pPr>
            <w:r w:rsidRPr="00630F1F">
              <w:rPr>
                <w:rFonts w:ascii="Times New Roman" w:hAnsi="Times New Roman" w:cs="Times New Roman"/>
              </w:rPr>
              <w:t>во время проведения соревнований. Соблюдает технику</w:t>
            </w:r>
          </w:p>
          <w:p w:rsidR="00BB712A" w:rsidRPr="00630F1F" w:rsidRDefault="00BB712A" w:rsidP="00BB712A">
            <w:pPr>
              <w:pStyle w:val="ac"/>
              <w:rPr>
                <w:rFonts w:ascii="Times New Roman" w:hAnsi="Times New Roman" w:cs="Times New Roman"/>
              </w:rPr>
            </w:pPr>
            <w:r w:rsidRPr="00630F1F">
              <w:rPr>
                <w:rFonts w:ascii="Times New Roman" w:hAnsi="Times New Roman" w:cs="Times New Roman"/>
              </w:rPr>
              <w:t xml:space="preserve"> безопасного поведения в спортивном </w:t>
            </w:r>
          </w:p>
          <w:p w:rsidR="00BB712A" w:rsidRPr="00630F1F" w:rsidRDefault="00BB712A" w:rsidP="00BB712A">
            <w:pPr>
              <w:rPr>
                <w:b/>
              </w:rPr>
            </w:pPr>
            <w:r w:rsidRPr="00630F1F">
              <w:t>зале. Оценивает ловкость и быстроту (свою и одноклассников).</w:t>
            </w: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E9E" w:rsidRPr="00630F1F" w:rsidRDefault="00993E9E" w:rsidP="00BE7F20"/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контролировать и оценивать процесс и результат деятельности; предметные – уточнять правила закаливания, осознавать необходимость в развитии силы, ловкости и быстроты.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осуществление учебных действий – действовать в учебном сотрудничестве в соответствии с принятой ролью.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 – предлагать помощь в сотрудничестве; планирование учебного сотрудничества - договариваться о распределении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функций и ролей в совместной деятельности.</w:t>
            </w:r>
          </w:p>
          <w:p w:rsidR="00993E9E" w:rsidRPr="00630F1F" w:rsidRDefault="00BB712A" w:rsidP="00BB712A"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следуют нормам </w:t>
            </w:r>
            <w:proofErr w:type="spellStart"/>
            <w:r w:rsidRPr="00630F1F">
              <w:t>здоровьесберегающего</w:t>
            </w:r>
            <w:proofErr w:type="spellEnd"/>
            <w:r w:rsidRPr="00630F1F">
              <w:t xml:space="preserve"> поведения; нравственно-этическая ориентация – проявляют навыки сотрудничества в разных ситуациях, находят выход из спорных ситуаций.</w:t>
            </w:r>
          </w:p>
        </w:tc>
        <w:tc>
          <w:tcPr>
            <w:tcW w:w="1559" w:type="dxa"/>
            <w:gridSpan w:val="2"/>
          </w:tcPr>
          <w:p w:rsidR="00993E9E" w:rsidRPr="00630F1F" w:rsidRDefault="00AF647C" w:rsidP="00BE7F20">
            <w:r>
              <w:lastRenderedPageBreak/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993E9E" w:rsidP="00D331B7">
            <w:r w:rsidRPr="00630F1F">
              <w:lastRenderedPageBreak/>
              <w:t>2</w:t>
            </w:r>
            <w:r w:rsidR="00D331B7" w:rsidRPr="00630F1F">
              <w:t>1,</w:t>
            </w:r>
          </w:p>
          <w:p w:rsidR="00D331B7" w:rsidRPr="00630F1F" w:rsidRDefault="00D331B7" w:rsidP="00D331B7">
            <w:r w:rsidRPr="00630F1F">
              <w:t>22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BE7F20"/>
        </w:tc>
        <w:tc>
          <w:tcPr>
            <w:tcW w:w="2869" w:type="dxa"/>
            <w:gridSpan w:val="3"/>
          </w:tcPr>
          <w:p w:rsidR="00993E9E" w:rsidRPr="00630F1F" w:rsidRDefault="00993E9E" w:rsidP="00BE7F20">
            <w:r w:rsidRPr="00630F1F">
              <w:t>Ноябрь – зиме родной брат.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BE7F2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последовательность времен года.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Описывает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(характеризует) отдельных представителей растительного и животного мира. Кратко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сезонные изменения.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зависимости между явлениями неживой и живой природы.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понятия «живая природа», «неживая природа», «изделия».</w:t>
            </w: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93E9E" w:rsidRPr="00630F1F" w:rsidRDefault="00993E9E" w:rsidP="00BE7F20"/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- преобразовывать практическую задачу в познавательную; предметные – наблюдать явления наступившей осени, обобщать представления о наиболее характерных признаках, по которым мы узнаем о наступлении глубокой осени; логические - сопоставлять, выделять и обобщать характерные признаки, явления.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осуществление учебных действий – выполнять задание в соответствии с поставленной целью, отвечать на конкретный вопрос; проговаривать вслух последовательность производимых действий, составляющих основу осваиваемой деятельности.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взаимодействие - формулировать собственное мнение и позицию, задавать вопросы; управление коммуникацией - адекватно оценивать собственное поведение и поведение окружающих.</w:t>
            </w:r>
          </w:p>
          <w:p w:rsidR="00993E9E" w:rsidRPr="00630F1F" w:rsidRDefault="00BB712A" w:rsidP="00BB712A">
            <w:r w:rsidRPr="00630F1F">
              <w:rPr>
                <w:i/>
              </w:rPr>
              <w:lastRenderedPageBreak/>
              <w:t>Личностные:</w:t>
            </w:r>
            <w:r w:rsidRPr="00630F1F">
              <w:t xml:space="preserve"> самоопределение – осознают ценностное отношение к природному миру;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осуществляют целостный, социально ориентированный взгляд на мир в единстве и разнообразии природы.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BE7F20">
            <w:r w:rsidRPr="00630F1F">
              <w:lastRenderedPageBreak/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993E9E" w:rsidP="00D331B7">
            <w:r w:rsidRPr="00630F1F">
              <w:lastRenderedPageBreak/>
              <w:t>2</w:t>
            </w:r>
            <w:r w:rsidR="00D331B7" w:rsidRPr="00630F1F">
              <w:t>3</w:t>
            </w:r>
            <w:r w:rsidRPr="00630F1F">
              <w:t>.</w:t>
            </w:r>
          </w:p>
          <w:p w:rsidR="00D331B7" w:rsidRPr="00630F1F" w:rsidRDefault="00D331B7" w:rsidP="00D331B7"/>
          <w:p w:rsidR="00D331B7" w:rsidRPr="00630F1F" w:rsidRDefault="00D331B7" w:rsidP="00D331B7"/>
          <w:p w:rsidR="00D331B7" w:rsidRPr="00630F1F" w:rsidRDefault="00D331B7" w:rsidP="00D331B7"/>
          <w:p w:rsidR="00D331B7" w:rsidRPr="00630F1F" w:rsidRDefault="00D331B7" w:rsidP="00D331B7"/>
          <w:p w:rsidR="00D331B7" w:rsidRPr="00630F1F" w:rsidRDefault="00D331B7" w:rsidP="00D331B7"/>
          <w:p w:rsidR="00D331B7" w:rsidRPr="00630F1F" w:rsidRDefault="00D331B7" w:rsidP="00D331B7"/>
          <w:p w:rsidR="00D331B7" w:rsidRPr="00630F1F" w:rsidRDefault="00D331B7" w:rsidP="00D331B7"/>
          <w:p w:rsidR="00D331B7" w:rsidRPr="00630F1F" w:rsidRDefault="00D331B7" w:rsidP="00D331B7"/>
          <w:p w:rsidR="00D331B7" w:rsidRPr="00630F1F" w:rsidRDefault="00D331B7" w:rsidP="00D331B7"/>
          <w:p w:rsidR="00D331B7" w:rsidRPr="00630F1F" w:rsidRDefault="00D331B7" w:rsidP="00D331B7"/>
          <w:p w:rsidR="00D331B7" w:rsidRPr="00630F1F" w:rsidRDefault="00D331B7" w:rsidP="00D331B7">
            <w:r w:rsidRPr="00630F1F">
              <w:t>24.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BE7F20"/>
        </w:tc>
        <w:tc>
          <w:tcPr>
            <w:tcW w:w="2869" w:type="dxa"/>
            <w:gridSpan w:val="3"/>
          </w:tcPr>
          <w:p w:rsidR="00D331B7" w:rsidRPr="00630F1F" w:rsidRDefault="00D331B7" w:rsidP="00BE7F20">
            <w:r w:rsidRPr="00630F1F">
              <w:t>Дикие животные.</w:t>
            </w:r>
          </w:p>
          <w:p w:rsidR="00D331B7" w:rsidRPr="00630F1F" w:rsidRDefault="00D331B7" w:rsidP="00BE7F20">
            <w:pPr>
              <w:rPr>
                <w:b/>
              </w:rPr>
            </w:pPr>
            <w:r w:rsidRPr="00630F1F">
              <w:rPr>
                <w:b/>
              </w:rPr>
              <w:t>Животные тундры.</w:t>
            </w:r>
          </w:p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993E9E" w:rsidRPr="00630F1F" w:rsidRDefault="00993E9E" w:rsidP="00BE7F20">
            <w:r w:rsidRPr="00630F1F">
              <w:t>Звери – млекопитающие.</w:t>
            </w:r>
          </w:p>
          <w:p w:rsidR="00D331B7" w:rsidRPr="00630F1F" w:rsidRDefault="00D331B7" w:rsidP="00BE7F20"/>
        </w:tc>
        <w:tc>
          <w:tcPr>
            <w:tcW w:w="1242" w:type="dxa"/>
            <w:gridSpan w:val="2"/>
          </w:tcPr>
          <w:p w:rsidR="00993E9E" w:rsidRPr="00630F1F" w:rsidRDefault="00993E9E" w:rsidP="00BE7F20">
            <w:r w:rsidRPr="00630F1F">
              <w:t>УИНУМ</w:t>
            </w:r>
          </w:p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/>
          <w:p w:rsidR="00D331B7" w:rsidRPr="00630F1F" w:rsidRDefault="00D331B7" w:rsidP="00BE7F2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(характеризует) отдельных представителей растительного и животного мира.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животных по классам (без термина).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домашних и диких животных,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признаки домашних животных.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животных по месту обитания.</w:t>
            </w: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E9E" w:rsidRPr="00630F1F" w:rsidRDefault="00993E9E" w:rsidP="00BE7F20"/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задач; предметные – знакомиться с представителями млекопитающих; логические – выделять общие признаки, сравнивать, анализировать, обобщать, выявлять взаимосвязи между животными и растениями.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принимать и сохранять учебную задачу; планирование - планировать свои действия в соответствии с поставленной задачей и условиями ее реализации.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инициативное сотрудничество – ставить вопросы, обращаться за помощью; планирование учебного сотрудничества - задавать вопросы, необходимые для организации собственной деятельности и сотрудничества с партнером.</w:t>
            </w:r>
          </w:p>
          <w:p w:rsidR="00993E9E" w:rsidRPr="00630F1F" w:rsidRDefault="00BB712A" w:rsidP="00BB712A"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проявляют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1559" w:type="dxa"/>
            <w:gridSpan w:val="2"/>
          </w:tcPr>
          <w:p w:rsidR="00993E9E" w:rsidRDefault="00AF647C" w:rsidP="00BE7F20">
            <w:r w:rsidRPr="00630F1F">
              <w:t>Т</w:t>
            </w:r>
            <w:r w:rsidR="00993E9E" w:rsidRPr="00630F1F">
              <w:t>екущий</w:t>
            </w:r>
          </w:p>
          <w:p w:rsidR="00AF647C" w:rsidRDefault="00AF647C" w:rsidP="00BE7F20"/>
          <w:p w:rsidR="00AF647C" w:rsidRDefault="00AF647C" w:rsidP="00BE7F20"/>
          <w:p w:rsidR="00AF647C" w:rsidRDefault="00AF647C" w:rsidP="00BE7F20"/>
          <w:p w:rsidR="00AF647C" w:rsidRDefault="00AF647C" w:rsidP="00BE7F20"/>
          <w:p w:rsidR="00AF647C" w:rsidRDefault="00AF647C" w:rsidP="00BE7F20"/>
          <w:p w:rsidR="00AF647C" w:rsidRDefault="00AF647C" w:rsidP="00BE7F20"/>
          <w:p w:rsidR="00AF647C" w:rsidRDefault="00AF647C" w:rsidP="00BE7F20"/>
          <w:p w:rsidR="00AF647C" w:rsidRDefault="00AF647C" w:rsidP="00BE7F20"/>
          <w:p w:rsidR="00AF647C" w:rsidRDefault="00AF647C" w:rsidP="00BE7F20"/>
          <w:p w:rsidR="00AF647C" w:rsidRDefault="00AF647C" w:rsidP="00BE7F20"/>
          <w:p w:rsidR="00AF647C" w:rsidRPr="00630F1F" w:rsidRDefault="00AF647C" w:rsidP="00BE7F20">
            <w:r w:rsidRPr="00630F1F"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993E9E" w:rsidP="00BE7F20">
            <w:r w:rsidRPr="00630F1F">
              <w:t>25.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BE7F20"/>
        </w:tc>
        <w:tc>
          <w:tcPr>
            <w:tcW w:w="2869" w:type="dxa"/>
            <w:gridSpan w:val="3"/>
          </w:tcPr>
          <w:p w:rsidR="00993E9E" w:rsidRPr="00630F1F" w:rsidRDefault="00993E9E" w:rsidP="00BE7F20">
            <w:r w:rsidRPr="00630F1F">
              <w:t>Что мы знаем о птицах.</w:t>
            </w:r>
          </w:p>
          <w:p w:rsidR="00D331B7" w:rsidRPr="00630F1F" w:rsidRDefault="00D331B7" w:rsidP="00BE7F20">
            <w:pPr>
              <w:rPr>
                <w:b/>
              </w:rPr>
            </w:pPr>
            <w:r w:rsidRPr="00630F1F">
              <w:rPr>
                <w:b/>
              </w:rPr>
              <w:lastRenderedPageBreak/>
              <w:t>Птицы нашего края.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BE7F20">
            <w:r w:rsidRPr="00630F1F">
              <w:lastRenderedPageBreak/>
              <w:t>УИНУМ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(характеризует)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отдельных представителей растительного и животного мира. </w:t>
            </w: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Разли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зимующих и перелетных птиц.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Рассказывает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 птице по плану.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Получает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информацию о поведении птиц из разных источников.</w:t>
            </w: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93E9E" w:rsidRPr="00630F1F" w:rsidRDefault="00993E9E" w:rsidP="00BE7F20"/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выделять и формулировать познавательную цель; логические – выделять общие и отличительные особенности птиц, устанавливать зависимости наступающего сезона и поведения птиц; предметные – знакомиться с многообразием птиц; знать и объяснять понятия: «дикие», «домашние», «перелетные», «оседлые» птицы.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учитывать выделенные учителем ориентиры действия в учебном материале в сотрудничестве с учителем.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управление коммуникацией – адекватно оценивать собственное поведение и поведение окружающих.</w:t>
            </w:r>
          </w:p>
          <w:p w:rsidR="00993E9E" w:rsidRPr="00630F1F" w:rsidRDefault="00BB712A" w:rsidP="00BB712A"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проявляют готовность и способность к саморазвитию.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BE7F20">
            <w:r w:rsidRPr="00630F1F">
              <w:lastRenderedPageBreak/>
              <w:t>тематически</w:t>
            </w:r>
            <w:r w:rsidRPr="00630F1F">
              <w:lastRenderedPageBreak/>
              <w:t>й</w:t>
            </w:r>
          </w:p>
        </w:tc>
      </w:tr>
      <w:tr w:rsidR="00BB712A" w:rsidRPr="00630F1F" w:rsidTr="001641D1">
        <w:trPr>
          <w:trHeight w:val="2196"/>
        </w:trPr>
        <w:tc>
          <w:tcPr>
            <w:tcW w:w="568" w:type="dxa"/>
            <w:gridSpan w:val="2"/>
          </w:tcPr>
          <w:p w:rsidR="00BB712A" w:rsidRPr="00630F1F" w:rsidRDefault="00BB712A" w:rsidP="00BE7F20">
            <w:r w:rsidRPr="00630F1F">
              <w:lastRenderedPageBreak/>
              <w:t>26.</w:t>
            </w:r>
          </w:p>
        </w:tc>
        <w:tc>
          <w:tcPr>
            <w:tcW w:w="1383" w:type="dxa"/>
            <w:gridSpan w:val="3"/>
          </w:tcPr>
          <w:p w:rsidR="00BB712A" w:rsidRPr="00630F1F" w:rsidRDefault="00BB712A" w:rsidP="00BE7F20"/>
        </w:tc>
        <w:tc>
          <w:tcPr>
            <w:tcW w:w="2869" w:type="dxa"/>
            <w:gridSpan w:val="3"/>
          </w:tcPr>
          <w:p w:rsidR="00BB712A" w:rsidRPr="00630F1F" w:rsidRDefault="00BB712A" w:rsidP="00FF08D0">
            <w:r w:rsidRPr="00630F1F">
              <w:t xml:space="preserve">Родной край. </w:t>
            </w:r>
          </w:p>
          <w:p w:rsidR="00D331B7" w:rsidRPr="00630F1F" w:rsidRDefault="00D331B7" w:rsidP="00FF08D0">
            <w:pPr>
              <w:rPr>
                <w:b/>
              </w:rPr>
            </w:pPr>
            <w:r w:rsidRPr="00630F1F">
              <w:rPr>
                <w:b/>
              </w:rPr>
              <w:t>Мой край Ямал.</w:t>
            </w:r>
          </w:p>
        </w:tc>
        <w:tc>
          <w:tcPr>
            <w:tcW w:w="1242" w:type="dxa"/>
            <w:gridSpan w:val="2"/>
          </w:tcPr>
          <w:p w:rsidR="00BB712A" w:rsidRPr="00630F1F" w:rsidRDefault="00BB712A" w:rsidP="00BE7F20">
            <w:pPr>
              <w:rPr>
                <w:lang w:val="en-US"/>
              </w:rPr>
            </w:pPr>
            <w:r w:rsidRPr="00630F1F">
              <w:t>УИНУМ</w:t>
            </w:r>
            <w:r w:rsidRPr="00630F1F">
              <w:rPr>
                <w:lang w:val="en-US"/>
              </w:rPr>
              <w:t xml:space="preserve"> </w:t>
            </w:r>
          </w:p>
        </w:tc>
        <w:tc>
          <w:tcPr>
            <w:tcW w:w="3861" w:type="dxa"/>
            <w:gridSpan w:val="2"/>
            <w:vMerge w:val="restart"/>
          </w:tcPr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домашний адрес.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название города, страны.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дорожные знаки, необходимые для безопасного пребывания на улице.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основные нравственно-этические понятия: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Применяет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знания о безопасном пребывании на улицах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домашний адрес.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название города, страны.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Описывает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здания разных функциональных значений: учреждение, жилой дом городского и сельского типа.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информацию из материалов учебника (Самостоятельно и при работе в группе).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Понимает и объясняет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значение некоторых вывесок.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Узнает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здания по вывеске.</w:t>
            </w:r>
          </w:p>
          <w:p w:rsidR="00BB712A" w:rsidRPr="00630F1F" w:rsidRDefault="00BB712A" w:rsidP="00BE7F20">
            <w:r w:rsidRPr="00630F1F">
              <w:t>.</w:t>
            </w:r>
          </w:p>
        </w:tc>
        <w:tc>
          <w:tcPr>
            <w:tcW w:w="4111" w:type="dxa"/>
            <w:vMerge w:val="restart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прогнозирование - предвосхищать результат; оценка – выделять и формулировать то, что усвоено и что нужно усвоить; предметные – иметь представления о разнообразии построек домов, их особенностях, характеризовать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удобства, которые есть в квартире.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контроль и оценка - контролировать и оценивать свои действия при работе с наглядно-образным материалом при сотрудничестве с учителем, одноклассниками.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– задавать вопросы, необходимые для организации собственной деятельности; взаимодействие – вести устный диалог.</w:t>
            </w:r>
          </w:p>
          <w:p w:rsidR="00BB712A" w:rsidRPr="00630F1F" w:rsidRDefault="00BB712A" w:rsidP="00BB712A">
            <w:pPr>
              <w:widowControl w:val="0"/>
              <w:tabs>
                <w:tab w:val="left" w:pos="648"/>
              </w:tabs>
              <w:suppressAutoHyphens/>
              <w:snapToGrid w:val="0"/>
            </w:pPr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проявляют готовность и способность к саморазвитию, ответственность за общее благополучие;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выполняют самооценку на основе критериев успешности учебной деятельности.</w:t>
            </w:r>
          </w:p>
        </w:tc>
        <w:tc>
          <w:tcPr>
            <w:tcW w:w="1559" w:type="dxa"/>
            <w:gridSpan w:val="2"/>
          </w:tcPr>
          <w:p w:rsidR="00BB712A" w:rsidRPr="00630F1F" w:rsidRDefault="00BB712A" w:rsidP="00BE7F20">
            <w:r w:rsidRPr="00630F1F">
              <w:lastRenderedPageBreak/>
              <w:t>текущий</w:t>
            </w:r>
          </w:p>
          <w:p w:rsidR="00BB712A" w:rsidRPr="00630F1F" w:rsidRDefault="00BB712A" w:rsidP="00BE7F20"/>
        </w:tc>
      </w:tr>
      <w:tr w:rsidR="00BB712A" w:rsidRPr="00630F1F" w:rsidTr="001641D1">
        <w:trPr>
          <w:trHeight w:val="2196"/>
        </w:trPr>
        <w:tc>
          <w:tcPr>
            <w:tcW w:w="568" w:type="dxa"/>
            <w:gridSpan w:val="2"/>
          </w:tcPr>
          <w:p w:rsidR="00BB712A" w:rsidRPr="00630F1F" w:rsidRDefault="00BB712A" w:rsidP="00BE7F20">
            <w:r w:rsidRPr="00630F1F">
              <w:lastRenderedPageBreak/>
              <w:t>27.</w:t>
            </w:r>
          </w:p>
        </w:tc>
        <w:tc>
          <w:tcPr>
            <w:tcW w:w="1383" w:type="dxa"/>
            <w:gridSpan w:val="3"/>
          </w:tcPr>
          <w:p w:rsidR="00BB712A" w:rsidRPr="00630F1F" w:rsidRDefault="00BB712A" w:rsidP="00BE7F20"/>
        </w:tc>
        <w:tc>
          <w:tcPr>
            <w:tcW w:w="2869" w:type="dxa"/>
            <w:gridSpan w:val="3"/>
          </w:tcPr>
          <w:p w:rsidR="00BB712A" w:rsidRPr="00630F1F" w:rsidRDefault="00BB712A" w:rsidP="00BE7F20">
            <w:r w:rsidRPr="00630F1F">
              <w:t>Дом, в котором ты живёшь.</w:t>
            </w:r>
          </w:p>
        </w:tc>
        <w:tc>
          <w:tcPr>
            <w:tcW w:w="1242" w:type="dxa"/>
            <w:gridSpan w:val="2"/>
          </w:tcPr>
          <w:p w:rsidR="00BB712A" w:rsidRPr="00630F1F" w:rsidRDefault="001641D1" w:rsidP="00BE7F20">
            <w:r w:rsidRPr="00630F1F">
              <w:t>УИНУМ</w:t>
            </w:r>
          </w:p>
        </w:tc>
        <w:tc>
          <w:tcPr>
            <w:tcW w:w="3861" w:type="dxa"/>
            <w:gridSpan w:val="2"/>
            <w:vMerge/>
          </w:tcPr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712A" w:rsidRPr="00630F1F" w:rsidRDefault="00BB712A" w:rsidP="00BB712A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1559" w:type="dxa"/>
            <w:gridSpan w:val="2"/>
          </w:tcPr>
          <w:p w:rsidR="00BB712A" w:rsidRPr="00630F1F" w:rsidRDefault="00BB712A" w:rsidP="00BE7F20"/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D331B7" w:rsidP="00BE7F20">
            <w:r w:rsidRPr="00630F1F">
              <w:lastRenderedPageBreak/>
              <w:t>28,</w:t>
            </w:r>
          </w:p>
          <w:p w:rsidR="00D331B7" w:rsidRPr="00630F1F" w:rsidRDefault="00D331B7" w:rsidP="00BE7F20">
            <w:r w:rsidRPr="00630F1F">
              <w:t>29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BE7F20"/>
        </w:tc>
        <w:tc>
          <w:tcPr>
            <w:tcW w:w="2869" w:type="dxa"/>
            <w:gridSpan w:val="3"/>
          </w:tcPr>
          <w:p w:rsidR="00993E9E" w:rsidRPr="00630F1F" w:rsidRDefault="00993E9E" w:rsidP="00BE7F20">
            <w:r w:rsidRPr="00630F1F">
              <w:t>Зачем люди трудятся.</w:t>
            </w:r>
          </w:p>
          <w:p w:rsidR="00D331B7" w:rsidRPr="00630F1F" w:rsidRDefault="00D331B7" w:rsidP="00BE7F20">
            <w:pPr>
              <w:rPr>
                <w:b/>
              </w:rPr>
            </w:pPr>
            <w:r w:rsidRPr="00630F1F">
              <w:rPr>
                <w:b/>
              </w:rPr>
              <w:t>Занятия коренных жителей.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BE7F20">
            <w:r w:rsidRPr="00630F1F">
              <w:t>УСЗУН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особенности деятельности людей в разных учреждениях культуры и быта.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Приводит примеры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различных профессий.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основные нравственно - этические понятия.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E9E" w:rsidRPr="00630F1F" w:rsidRDefault="00993E9E" w:rsidP="00BE7F20"/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ставить, формулировать и решать проблемы; предметные – иметь представления о профессиях, понимать значения труда в жизни людей; информационные – осуществлять поиск и выделять необходимую информацию из рисунков, текстов.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осуществление учебных действий – самостоятельно находить несколько вариантов решения учебной задачи, представленной на наглядно-образном уровне.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взаимодействие – вести устный диалог в соответствии с грамматическими и синтаксическими нормами родного языка.</w:t>
            </w:r>
          </w:p>
          <w:p w:rsidR="00993E9E" w:rsidRPr="00630F1F" w:rsidRDefault="00BB712A" w:rsidP="00BB712A">
            <w:r w:rsidRPr="00630F1F">
              <w:rPr>
                <w:i/>
              </w:rPr>
              <w:t>Личностные:</w:t>
            </w:r>
            <w:r w:rsidRPr="00630F1F">
              <w:t xml:space="preserve">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выполняют самооценку на основе критериев успешности учебной деятельности.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BE7F20">
            <w:r w:rsidRPr="00630F1F">
              <w:lastRenderedPageBreak/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D331B7" w:rsidP="00BE7F20">
            <w:r w:rsidRPr="00630F1F">
              <w:lastRenderedPageBreak/>
              <w:t>30</w:t>
            </w:r>
            <w:r w:rsidR="00993E9E"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BE7F20"/>
        </w:tc>
        <w:tc>
          <w:tcPr>
            <w:tcW w:w="2869" w:type="dxa"/>
            <w:gridSpan w:val="3"/>
          </w:tcPr>
          <w:p w:rsidR="00993E9E" w:rsidRPr="00630F1F" w:rsidRDefault="00993E9E" w:rsidP="00BE7F20">
            <w:r w:rsidRPr="00630F1F">
              <w:t xml:space="preserve">«В декабре, в декабре </w:t>
            </w:r>
            <w:r w:rsidR="001641D1">
              <w:t>...</w:t>
            </w:r>
            <w:r w:rsidRPr="00630F1F">
              <w:t>»</w:t>
            </w:r>
          </w:p>
          <w:p w:rsidR="00993E9E" w:rsidRPr="00630F1F" w:rsidRDefault="00993E9E" w:rsidP="00BE7F20"/>
        </w:tc>
        <w:tc>
          <w:tcPr>
            <w:tcW w:w="1242" w:type="dxa"/>
            <w:gridSpan w:val="2"/>
          </w:tcPr>
          <w:p w:rsidR="00993E9E" w:rsidRPr="00630F1F" w:rsidRDefault="00993E9E" w:rsidP="00BE7F2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Кратко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сезонные изменения.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зависимости между явлениями неживой и живой природы.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последовательность времен года.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Описывает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(характеризует) отдельных представителей растительного и животного мира.</w:t>
            </w: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BE7F2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E9E" w:rsidRPr="00630F1F" w:rsidRDefault="00993E9E" w:rsidP="00BE7F20"/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- ориентироваться в разнообразии способов решения задач; предметные – уточнять представления о признаках зимы; строить высказывания на основе наблюдений за объектами природы.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следовать установленным правилам в планировании и контроле способа решения.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взаимодействие – слушать собеседника; управление коммуникацией - оказывать помощь в сотрудничестве.</w:t>
            </w:r>
          </w:p>
          <w:p w:rsidR="00993E9E" w:rsidRPr="00630F1F" w:rsidRDefault="00BB712A" w:rsidP="00BB712A">
            <w:r w:rsidRPr="001641D1">
              <w:rPr>
                <w:i/>
              </w:rPr>
              <w:t>Личностные:</w:t>
            </w:r>
            <w:r w:rsidRPr="00630F1F">
              <w:t xml:space="preserve"> самоопределение – проявляют ценностное отношение к природному миру, готовность следовать нормам природоохранного поведения;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осуществляют самооценку на основе критериев успешности учебной деятельности.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BE7F20">
            <w:r w:rsidRPr="00630F1F">
              <w:t>текущий</w:t>
            </w:r>
          </w:p>
        </w:tc>
      </w:tr>
      <w:tr w:rsidR="00993E9E" w:rsidRPr="00630F1F" w:rsidTr="001641D1">
        <w:trPr>
          <w:trHeight w:val="79"/>
        </w:trPr>
        <w:tc>
          <w:tcPr>
            <w:tcW w:w="568" w:type="dxa"/>
            <w:gridSpan w:val="2"/>
          </w:tcPr>
          <w:p w:rsidR="00993E9E" w:rsidRPr="00630F1F" w:rsidRDefault="00993E9E" w:rsidP="00D331B7">
            <w:r w:rsidRPr="00630F1F">
              <w:t>3</w:t>
            </w:r>
            <w:r w:rsidR="00D331B7" w:rsidRPr="00630F1F">
              <w:t>1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FF08D0"/>
        </w:tc>
        <w:tc>
          <w:tcPr>
            <w:tcW w:w="2869" w:type="dxa"/>
            <w:gridSpan w:val="3"/>
          </w:tcPr>
          <w:p w:rsidR="00993E9E" w:rsidRPr="00630F1F" w:rsidRDefault="00993E9E" w:rsidP="00FF08D0">
            <w:r w:rsidRPr="00630F1F">
              <w:t>Какой бывает вода?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опыты под руководством учителя.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свойства воды как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вещества.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Заносит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результаты исследований в таблицу.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понятия «живая природа», «неживая природа».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Понимает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значение выражений: «Вода - вещество», «Вода - растворитель». Кратко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различные состояния воды.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понятия «тело», «вещество».</w:t>
            </w: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93E9E" w:rsidRPr="00630F1F" w:rsidRDefault="00993E9E" w:rsidP="00FF08D0"/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ставить, формулировать и решать проблемы; предметные –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знакомиться с естественнонаучными понятиями: «тело», «вещество», «состояние воды», «раствор»; определять свойства воды опытным путем.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составлять план и последовательность действий.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инициативное сотрудничество – проявлять познавательную инициативу в учебном сотрудничестве.</w:t>
            </w:r>
          </w:p>
          <w:p w:rsidR="00993E9E" w:rsidRPr="00630F1F" w:rsidRDefault="00BB712A" w:rsidP="00BB712A"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- демонстрировать готовность и способность обучающихся к саморазвитию;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самооценка на основе критериев успешности учебной деятельности.</w:t>
            </w:r>
          </w:p>
        </w:tc>
        <w:tc>
          <w:tcPr>
            <w:tcW w:w="1559" w:type="dxa"/>
            <w:gridSpan w:val="2"/>
          </w:tcPr>
          <w:p w:rsidR="00993E9E" w:rsidRPr="00630F1F" w:rsidRDefault="00D331B7" w:rsidP="00FF08D0">
            <w:r w:rsidRPr="00630F1F">
              <w:lastRenderedPageBreak/>
              <w:t>текущий</w:t>
            </w:r>
          </w:p>
        </w:tc>
      </w:tr>
      <w:tr w:rsidR="00993E9E" w:rsidRPr="00630F1F" w:rsidTr="001641D1">
        <w:trPr>
          <w:trHeight w:val="415"/>
        </w:trPr>
        <w:tc>
          <w:tcPr>
            <w:tcW w:w="568" w:type="dxa"/>
            <w:gridSpan w:val="2"/>
          </w:tcPr>
          <w:p w:rsidR="00993E9E" w:rsidRPr="00630F1F" w:rsidRDefault="00993E9E" w:rsidP="00FF08D0">
            <w:r w:rsidRPr="00630F1F">
              <w:lastRenderedPageBreak/>
              <w:t>3</w:t>
            </w:r>
            <w:r w:rsidR="00D331B7" w:rsidRPr="00630F1F">
              <w:t>2</w:t>
            </w:r>
            <w:r w:rsidRPr="00630F1F">
              <w:t>.</w:t>
            </w:r>
          </w:p>
          <w:p w:rsidR="00993E9E" w:rsidRPr="00630F1F" w:rsidRDefault="00993E9E" w:rsidP="00FF08D0"/>
        </w:tc>
        <w:tc>
          <w:tcPr>
            <w:tcW w:w="1383" w:type="dxa"/>
            <w:gridSpan w:val="3"/>
          </w:tcPr>
          <w:p w:rsidR="00993E9E" w:rsidRPr="00630F1F" w:rsidRDefault="00993E9E" w:rsidP="00FF08D0"/>
        </w:tc>
        <w:tc>
          <w:tcPr>
            <w:tcW w:w="2869" w:type="dxa"/>
            <w:gridSpan w:val="3"/>
          </w:tcPr>
          <w:p w:rsidR="00993E9E" w:rsidRPr="00630F1F" w:rsidRDefault="00993E9E" w:rsidP="00FF08D0">
            <w:r w:rsidRPr="00630F1F">
              <w:t>О дружбе</w:t>
            </w:r>
          </w:p>
          <w:p w:rsidR="00993E9E" w:rsidRPr="00630F1F" w:rsidRDefault="00993E9E" w:rsidP="00FF08D0"/>
        </w:tc>
        <w:tc>
          <w:tcPr>
            <w:tcW w:w="1242" w:type="dxa"/>
            <w:gridSpan w:val="2"/>
          </w:tcPr>
          <w:p w:rsidR="00993E9E" w:rsidRPr="00630F1F" w:rsidRDefault="00993E9E" w:rsidP="00FF08D0">
            <w:r w:rsidRPr="00630F1F">
              <w:t>УСЗУН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основные нравственно - этические понятия.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Рассказывает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 семье, своих любимых занятиях.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словесный портрет членов семьи, друзей.</w:t>
            </w: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93E9E" w:rsidRPr="00630F1F" w:rsidRDefault="00993E9E" w:rsidP="00FF08D0"/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осознанно и произвольно строить сообщения в устной форме; предметные – знать и объяснять понятия «друг», «дружба»; уметь оценивать поступки людей.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выполнять задания в соответствии с целью; осуществление учебных действий – осуществлять целенаправленный поиск ответа на поставленный вопрос.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взаимодействие – вести устный диалог в соответствии с грамматическими и синтаксическими нормами родного языка.</w:t>
            </w:r>
          </w:p>
          <w:p w:rsidR="00993E9E" w:rsidRPr="00630F1F" w:rsidRDefault="00BB712A" w:rsidP="00BB712A">
            <w:r w:rsidRPr="00630F1F">
              <w:rPr>
                <w:i/>
              </w:rPr>
              <w:lastRenderedPageBreak/>
              <w:t xml:space="preserve">Личностные: </w:t>
            </w:r>
            <w:r w:rsidRPr="00630F1F">
              <w:t>нравственно-этическая ориентация – проявляют этические чувства, прежде всего доброжелательность и эмоционально-нравственную отзывчивость.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FF08D0">
            <w:r w:rsidRPr="00630F1F">
              <w:lastRenderedPageBreak/>
              <w:t>текущий</w:t>
            </w:r>
          </w:p>
          <w:p w:rsidR="00993E9E" w:rsidRPr="00630F1F" w:rsidRDefault="00993E9E" w:rsidP="00FF08D0"/>
        </w:tc>
      </w:tr>
      <w:tr w:rsidR="00993E9E" w:rsidRPr="00630F1F" w:rsidTr="001641D1">
        <w:trPr>
          <w:trHeight w:val="2760"/>
        </w:trPr>
        <w:tc>
          <w:tcPr>
            <w:tcW w:w="568" w:type="dxa"/>
            <w:gridSpan w:val="2"/>
          </w:tcPr>
          <w:p w:rsidR="00993E9E" w:rsidRPr="00630F1F" w:rsidRDefault="00993E9E" w:rsidP="00D331B7">
            <w:r w:rsidRPr="00630F1F">
              <w:lastRenderedPageBreak/>
              <w:t>3</w:t>
            </w:r>
            <w:r w:rsidR="00D331B7" w:rsidRPr="00630F1F">
              <w:t>3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FF08D0"/>
        </w:tc>
        <w:tc>
          <w:tcPr>
            <w:tcW w:w="2869" w:type="dxa"/>
            <w:gridSpan w:val="3"/>
          </w:tcPr>
          <w:p w:rsidR="00993E9E" w:rsidRPr="00630F1F" w:rsidRDefault="00993E9E" w:rsidP="00FF08D0">
            <w:r w:rsidRPr="00630F1F">
              <w:t>Идем в гости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FF08D0"/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основные нравственно - этические понятия.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Рассказывает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 семье, своих любимых занятиях.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словесный портрет членов семьи, друзей. Рас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суждает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на тему воображаемой ситуации «Подарок».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рассказ «Письмо заболевшему другу».</w:t>
            </w: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93E9E" w:rsidRPr="00630F1F" w:rsidRDefault="00993E9E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адекватно воспринимать предложения учителей, товарищей и других людей; предметные – уметь вести себя в гостях, правильно принимать гостей, выбирать подарок.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запоминать и удерживать правило, инструкцию во времени; контроль и самоконтроль – выбирать средства для организации своего поведения.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взаимодействие – строить понятные для партнера высказывания.</w:t>
            </w:r>
          </w:p>
          <w:p w:rsidR="00993E9E" w:rsidRPr="00630F1F" w:rsidRDefault="00BB712A" w:rsidP="00BB712A">
            <w:r w:rsidRPr="00630F1F">
              <w:rPr>
                <w:i/>
              </w:rPr>
              <w:t>Личностные:</w:t>
            </w:r>
            <w:r w:rsidRPr="00630F1F">
              <w:t xml:space="preserve"> нравственно-этическая ориентация – проявляют уважительное отношение к иному мнению.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FF08D0"/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993E9E" w:rsidP="00D331B7">
            <w:r w:rsidRPr="00630F1F">
              <w:t>3</w:t>
            </w:r>
            <w:r w:rsidR="00D331B7" w:rsidRPr="00630F1F">
              <w:t>4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FF08D0">
            <w:pPr>
              <w:rPr>
                <w:lang w:val="en-US"/>
              </w:rPr>
            </w:pPr>
          </w:p>
        </w:tc>
        <w:tc>
          <w:tcPr>
            <w:tcW w:w="2869" w:type="dxa"/>
            <w:gridSpan w:val="3"/>
          </w:tcPr>
          <w:p w:rsidR="00993E9E" w:rsidRPr="00630F1F" w:rsidRDefault="00993E9E" w:rsidP="00FF08D0">
            <w:r w:rsidRPr="00630F1F">
              <w:t>С наступающим Новым годом!</w:t>
            </w:r>
          </w:p>
          <w:p w:rsidR="00993E9E" w:rsidRPr="00630F1F" w:rsidRDefault="00993E9E" w:rsidP="00FF08D0">
            <w:pPr>
              <w:rPr>
                <w:lang w:val="en-US"/>
              </w:rPr>
            </w:pPr>
          </w:p>
          <w:p w:rsidR="00993E9E" w:rsidRPr="00630F1F" w:rsidRDefault="00993E9E" w:rsidP="00FF08D0">
            <w:pPr>
              <w:rPr>
                <w:lang w:val="en-US"/>
              </w:rPr>
            </w:pPr>
          </w:p>
          <w:p w:rsidR="00993E9E" w:rsidRPr="00630F1F" w:rsidRDefault="00993E9E" w:rsidP="00FF08D0">
            <w:pPr>
              <w:rPr>
                <w:lang w:val="en-US"/>
              </w:rPr>
            </w:pPr>
          </w:p>
        </w:tc>
        <w:tc>
          <w:tcPr>
            <w:tcW w:w="1242" w:type="dxa"/>
            <w:gridSpan w:val="2"/>
          </w:tcPr>
          <w:p w:rsidR="00993E9E" w:rsidRPr="00630F1F" w:rsidRDefault="00993E9E" w:rsidP="00FF08D0">
            <w:r w:rsidRPr="00630F1F">
              <w:t>УСЗУН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сценарий классного праздника на Новый год.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Сочиняет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«Сказку </w:t>
            </w:r>
            <w:r w:rsidRPr="00630F1F">
              <w:rPr>
                <w:rFonts w:ascii="Times New Roman" w:hAnsi="Times New Roman"/>
                <w:w w:val="90"/>
                <w:sz w:val="24"/>
                <w:szCs w:val="24"/>
              </w:rPr>
              <w:t xml:space="preserve">о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старых вещах».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Умеет использовать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элементы импровизации для решения творческих задач.</w:t>
            </w: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93E9E" w:rsidRPr="00630F1F" w:rsidRDefault="00993E9E" w:rsidP="00FF08D0"/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осуществлять смысловое чтение; предметные – знакомиться с историей праздника Новый год; информационные – осуществлять поиск и выделять необходимую информацию из рисунков, текстов.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осуществление учебных действий – планировать, контролировать и выполнять действие по заданному образцу,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правилу.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– договариваться о распределении ролей в совместной деятельности.</w:t>
            </w:r>
          </w:p>
          <w:p w:rsidR="00993E9E" w:rsidRPr="00630F1F" w:rsidRDefault="00BB712A" w:rsidP="00BB712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нравственно-этическая ориентация – проявляют уважительное отношение к культуре других народов.</w:t>
            </w:r>
          </w:p>
        </w:tc>
        <w:tc>
          <w:tcPr>
            <w:tcW w:w="1559" w:type="dxa"/>
            <w:gridSpan w:val="2"/>
          </w:tcPr>
          <w:p w:rsidR="00993E9E" w:rsidRPr="00630F1F" w:rsidRDefault="001641D1" w:rsidP="00FF08D0">
            <w:r>
              <w:lastRenderedPageBreak/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CA6475" w:rsidP="00CA6475">
            <w:r w:rsidRPr="00630F1F">
              <w:lastRenderedPageBreak/>
              <w:t xml:space="preserve">35, </w:t>
            </w:r>
          </w:p>
          <w:p w:rsidR="00CA6475" w:rsidRPr="00630F1F" w:rsidRDefault="00CA6475" w:rsidP="00CA6475">
            <w:r w:rsidRPr="00630F1F">
              <w:t>36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FF08D0"/>
        </w:tc>
        <w:tc>
          <w:tcPr>
            <w:tcW w:w="2869" w:type="dxa"/>
            <w:gridSpan w:val="3"/>
          </w:tcPr>
          <w:p w:rsidR="00993E9E" w:rsidRPr="00630F1F" w:rsidRDefault="00993E9E" w:rsidP="00FF08D0">
            <w:r w:rsidRPr="00630F1F">
              <w:t>Январь – году начало, зиме середина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Кратко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сезонные изменения.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зависимости между явлениями неживой и живой природы.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последовательность времен года.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из окна за погодой.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Работает в группе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 иллюстративным материалом.</w:t>
            </w: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E9E" w:rsidRPr="00630F1F" w:rsidRDefault="00993E9E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применять правила и пользоваться инструкциями и освоенными закономерностями; предметные – знать понятия6 «лиственные, хвойные деревья»; наблюдать за изменениями, происходящими в природе в январе, определять деревья по силуэту.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удерживать цель деятельности до получения ее результата; оценка –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взаимодействие – вести устный диалог в соответствии с грамматическими и синтаксическими нормами родного языка; управление коммуникацией – адекватно оценивать собственное поведение и поведение окружающих.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самоопределение- проявляют готовность и способность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саморазвитию, осознают ответственность человека за общее благополучие;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осуществляют самооценку на основе критериев успешности учебной деятельности.</w:t>
            </w:r>
          </w:p>
          <w:p w:rsidR="00993E9E" w:rsidRPr="00630F1F" w:rsidRDefault="00993E9E" w:rsidP="00FF08D0"/>
        </w:tc>
        <w:tc>
          <w:tcPr>
            <w:tcW w:w="1559" w:type="dxa"/>
            <w:gridSpan w:val="2"/>
          </w:tcPr>
          <w:p w:rsidR="00993E9E" w:rsidRPr="00630F1F" w:rsidRDefault="00993E9E" w:rsidP="00FF08D0">
            <w:r w:rsidRPr="00630F1F">
              <w:lastRenderedPageBreak/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993E9E" w:rsidP="00CA6475">
            <w:r w:rsidRPr="00630F1F">
              <w:rPr>
                <w:lang w:val="en-US"/>
              </w:rPr>
              <w:lastRenderedPageBreak/>
              <w:t>3</w:t>
            </w:r>
            <w:r w:rsidR="00CA6475" w:rsidRPr="00630F1F">
              <w:t>7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FF08D0"/>
        </w:tc>
        <w:tc>
          <w:tcPr>
            <w:tcW w:w="2869" w:type="dxa"/>
            <w:gridSpan w:val="3"/>
          </w:tcPr>
          <w:p w:rsidR="00993E9E" w:rsidRPr="00630F1F" w:rsidRDefault="00993E9E" w:rsidP="00FF08D0">
            <w:r w:rsidRPr="00630F1F">
              <w:t>Хвойные деревья.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(характеризует) отдельных представителей растительного и животного мира.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понятия «живая природа», «неживая природа», «изделия».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практическую работу с гербарием.</w:t>
            </w: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93E9E" w:rsidRPr="00630F1F" w:rsidRDefault="00993E9E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логические – выделять особенности хвойных деревьев, находить отличия хвойных деревьев от лиственных;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объяснять понятие «вечнозеленые деревья», знакомиться с хвойным деревом, которое сбрасывает на зиму листву (сибирская лиственница).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планировать решение учебной задачи: выстраивать последовательность необходимых операций (алгоритм действий).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– задавать вопросы, необходимые для организации собственной деятельности и сотрудничества с партнером.</w:t>
            </w:r>
          </w:p>
          <w:p w:rsidR="00993E9E" w:rsidRPr="00630F1F" w:rsidRDefault="00BB712A" w:rsidP="00BB712A"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проявляют ценностное отношение к природному миру.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FF08D0">
            <w:r w:rsidRPr="00630F1F"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993E9E" w:rsidP="00CA6475">
            <w:r w:rsidRPr="00630F1F">
              <w:t>3</w:t>
            </w:r>
            <w:r w:rsidR="00CA6475" w:rsidRPr="00630F1F">
              <w:t>8, 39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FF08D0"/>
        </w:tc>
        <w:tc>
          <w:tcPr>
            <w:tcW w:w="2869" w:type="dxa"/>
            <w:gridSpan w:val="3"/>
          </w:tcPr>
          <w:p w:rsidR="00993E9E" w:rsidRDefault="00CA6475" w:rsidP="00FF08D0">
            <w:r w:rsidRPr="00630F1F">
              <w:t>Жизнь птиц зимой.</w:t>
            </w:r>
          </w:p>
          <w:p w:rsidR="00E82164" w:rsidRPr="00E82164" w:rsidRDefault="00E82164" w:rsidP="00FF08D0">
            <w:pPr>
              <w:rPr>
                <w:b/>
                <w:i/>
              </w:rPr>
            </w:pPr>
            <w:r w:rsidRPr="00E82164">
              <w:rPr>
                <w:b/>
                <w:i/>
              </w:rPr>
              <w:t>Птицы нашей тундры.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(характеризует) отдельных представителей растительного и животного мира.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группу птиц по отличительным признакам.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поведение птиц в зимнем лесу: названия, особенности внешнего вида, голосов.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зависимость питания птицы от строения клюва.</w:t>
            </w: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3E9E" w:rsidRPr="00630F1F" w:rsidRDefault="00993E9E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641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цель; осуществлять смысловое чтение; предметные -  знакомиться с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птицами, обитающими в зимнем лесу, рассматривать особенности внешнего вида и определять голоса зимующих птиц, устанавливать зависимость способа питания птицы от строения клюва.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641D1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планировать совместно с учителем свои действия в соответствии с поставленной задачей и условиями ее реализации; контроль и самоконтроль – сличать способ действия и его результат с заданным эталоном с целью обнаружения отклонений и отличий от эталона; коррекция – вносить необходимые коррективы в действие после его завершения на основе его оценки и учета сделанных ошибок;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осуществлять стабилизацию эмоционального состояния для решения различных задач.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641D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– определять цели, функции участников, способы взаимодействия; взаимодействие – строить понятные для партнера высказывания.</w:t>
            </w:r>
          </w:p>
          <w:p w:rsidR="00993E9E" w:rsidRPr="00630F1F" w:rsidRDefault="00BB712A" w:rsidP="00BB712A">
            <w:pPr>
              <w:widowControl w:val="0"/>
              <w:tabs>
                <w:tab w:val="left" w:pos="648"/>
              </w:tabs>
              <w:suppressAutoHyphens/>
              <w:snapToGrid w:val="0"/>
            </w:pPr>
            <w:r w:rsidRPr="001641D1">
              <w:rPr>
                <w:i/>
              </w:rPr>
              <w:t>Личностные:</w:t>
            </w:r>
            <w:r w:rsidRPr="00630F1F">
              <w:t xml:space="preserve"> самоопределение – осознают необходимость саморазвития; нравственно-этическая ориентация – проявляют уважительное отношение к иному </w:t>
            </w:r>
            <w:r w:rsidRPr="00630F1F">
              <w:lastRenderedPageBreak/>
              <w:t>мнению.</w:t>
            </w:r>
          </w:p>
        </w:tc>
        <w:tc>
          <w:tcPr>
            <w:tcW w:w="1559" w:type="dxa"/>
            <w:gridSpan w:val="2"/>
          </w:tcPr>
          <w:p w:rsidR="00993E9E" w:rsidRPr="00630F1F" w:rsidRDefault="001641D1" w:rsidP="00FF08D0">
            <w:r>
              <w:lastRenderedPageBreak/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CA6475" w:rsidP="00FF08D0">
            <w:r w:rsidRPr="00630F1F">
              <w:lastRenderedPageBreak/>
              <w:t>40,41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FF08D0"/>
        </w:tc>
        <w:tc>
          <w:tcPr>
            <w:tcW w:w="2869" w:type="dxa"/>
            <w:gridSpan w:val="3"/>
          </w:tcPr>
          <w:p w:rsidR="00993E9E" w:rsidRPr="00630F1F" w:rsidRDefault="00993E9E" w:rsidP="00FF08D0">
            <w:r w:rsidRPr="00630F1F">
              <w:t>Наша страна - Россия</w:t>
            </w:r>
            <w:r w:rsidR="00E82164">
              <w:t>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название города, страны.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достопримечательности столицы России.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основные нравственно - этические понятия.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Составляет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рассказ о нашей Родине.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Узнает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 иллюстрациям столицу России.</w:t>
            </w: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93E9E" w:rsidRPr="00630F1F" w:rsidRDefault="00993E9E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цель, осуществлять смысловое чтение; предметные – уточнять названия нашей страны (Россия, Российская Федерация); рассматривать достопримечательности Москвы – столицы РФ, знакомиться с символами России (флаг, герб, гимн).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переносить навыки построения внутреннего плана действий из игровой деятельности в учебную; планирование – понимать выделенные учителем ориентиры действия в учебном материале.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инициативное сотрудничество – предлагать помощь в сотрудничестве.</w:t>
            </w:r>
          </w:p>
          <w:p w:rsidR="00993E9E" w:rsidRPr="00630F1F" w:rsidRDefault="00BB712A" w:rsidP="00BB712A">
            <w:r w:rsidRPr="00630F1F">
              <w:rPr>
                <w:i/>
              </w:rPr>
              <w:t>Личностные:</w:t>
            </w:r>
            <w:r w:rsidRPr="00630F1F">
              <w:t xml:space="preserve"> нравственно-этическая ориентация - осознают гуманистические и демократические ценности многонационального российского общества.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FF08D0">
            <w:r w:rsidRPr="00630F1F"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8C5F7D" w:rsidP="00FF08D0">
            <w:r w:rsidRPr="00630F1F">
              <w:t>42</w:t>
            </w:r>
          </w:p>
          <w:p w:rsidR="00CA6475" w:rsidRPr="00630F1F" w:rsidRDefault="00CA6475" w:rsidP="00FF08D0"/>
        </w:tc>
        <w:tc>
          <w:tcPr>
            <w:tcW w:w="1383" w:type="dxa"/>
            <w:gridSpan w:val="3"/>
          </w:tcPr>
          <w:p w:rsidR="00993E9E" w:rsidRPr="00630F1F" w:rsidRDefault="00993E9E" w:rsidP="00FF08D0"/>
        </w:tc>
        <w:tc>
          <w:tcPr>
            <w:tcW w:w="2869" w:type="dxa"/>
            <w:gridSpan w:val="3"/>
          </w:tcPr>
          <w:p w:rsidR="00993E9E" w:rsidRDefault="00993E9E" w:rsidP="00FF08D0">
            <w:r w:rsidRPr="00630F1F">
              <w:t>Богата природа России.</w:t>
            </w:r>
          </w:p>
          <w:p w:rsidR="00E82164" w:rsidRPr="00E82164" w:rsidRDefault="00E82164" w:rsidP="00FF08D0">
            <w:pPr>
              <w:rPr>
                <w:b/>
                <w:i/>
              </w:rPr>
            </w:pPr>
            <w:r w:rsidRPr="00E82164">
              <w:rPr>
                <w:b/>
                <w:i/>
              </w:rPr>
              <w:t>Богатства Ямала.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FF08D0">
            <w:r w:rsidRPr="00630F1F">
              <w:t>УСЗУН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название города, страны.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достопримечательности столицы России.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Осознает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разнообразие и богатство природы России: леса, реки, горы.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Ориентируется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по карте,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значение цвета,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по символам (знакам) 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животного мира и места их обитания на территории нашей страны.</w:t>
            </w: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E9E" w:rsidRPr="00630F1F" w:rsidRDefault="00993E9E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осознанно и произвольно строить сообщения в устной форме; предметные – знакомиться с разнообразием и богатствами природы России –леса, реки, горы; уметь ориентироваться по карте: называть значения символов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(знаков); рассматривать представителей животного мира и места их обитания на территории нашей страны.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прогнозирование – предвосхищать результат; оценка – владеть способами самооценки выполнения действия, адекватно воспринимать предложения и оценку учителей, товарищей, родителей и других людей.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управление коммуникацией - адекватно оценивать свое поведение и поведение окружающих, прогнозировать возникновение конфликтов при наличии разных точек зрения.</w:t>
            </w:r>
          </w:p>
          <w:p w:rsidR="00993E9E" w:rsidRPr="00630F1F" w:rsidRDefault="00BB712A" w:rsidP="00BB712A">
            <w:pPr>
              <w:widowControl w:val="0"/>
              <w:tabs>
                <w:tab w:val="left" w:pos="648"/>
              </w:tabs>
              <w:suppressAutoHyphens/>
              <w:snapToGrid w:val="0"/>
            </w:pPr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проявляют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FF08D0">
            <w:r w:rsidRPr="00630F1F">
              <w:lastRenderedPageBreak/>
              <w:t>текущий</w:t>
            </w:r>
          </w:p>
        </w:tc>
      </w:tr>
      <w:tr w:rsidR="00BB712A" w:rsidRPr="00630F1F" w:rsidTr="001641D1">
        <w:tc>
          <w:tcPr>
            <w:tcW w:w="568" w:type="dxa"/>
            <w:gridSpan w:val="2"/>
          </w:tcPr>
          <w:p w:rsidR="00BB712A" w:rsidRPr="00630F1F" w:rsidRDefault="00CA6475" w:rsidP="008C5F7D">
            <w:r w:rsidRPr="00630F1F">
              <w:lastRenderedPageBreak/>
              <w:t>4</w:t>
            </w:r>
            <w:r w:rsidR="008C5F7D" w:rsidRPr="00630F1F">
              <w:t>3</w:t>
            </w:r>
          </w:p>
        </w:tc>
        <w:tc>
          <w:tcPr>
            <w:tcW w:w="1383" w:type="dxa"/>
            <w:gridSpan w:val="3"/>
          </w:tcPr>
          <w:p w:rsidR="00BB712A" w:rsidRPr="00630F1F" w:rsidRDefault="00BB712A" w:rsidP="00FF08D0"/>
        </w:tc>
        <w:tc>
          <w:tcPr>
            <w:tcW w:w="2869" w:type="dxa"/>
            <w:gridSpan w:val="3"/>
          </w:tcPr>
          <w:p w:rsidR="00BB712A" w:rsidRPr="00630F1F" w:rsidRDefault="00BB712A" w:rsidP="00FF08D0">
            <w:r w:rsidRPr="00630F1F">
              <w:t>Мы – россияне.</w:t>
            </w:r>
          </w:p>
        </w:tc>
        <w:tc>
          <w:tcPr>
            <w:tcW w:w="1242" w:type="dxa"/>
            <w:gridSpan w:val="2"/>
          </w:tcPr>
          <w:p w:rsidR="00BB712A" w:rsidRPr="00630F1F" w:rsidRDefault="00BB712A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название города, страны.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достопримечательности столицы России.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Объясняет,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что означает понятие «Россия - страна многонациональная».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Понимает,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что у каждого народа есть свои особенности: язык, искусство, обычаи.</w:t>
            </w: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цель; контролировать и оценивать процесс и результат деятельности; предметные – знать, что Россия - многонациональная страна, уметь выделять особенности русского народа (язык, искусство, обычаи); уметь объяснять понятие «прикладное искусство», составлять рассказы о народных промыслах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народов России; сравнивать разные виды искусства.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учитывать выделенные учителем ориентиры действия в учебном материале в сотрудничестве с учителем; оценка – учитывать установленные правила в планировании и контроле способа решения.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инициативное сотрудничество - ставить вопросы, обращаться за помощью, формулировать свои затруднения; проявлять активность во взаимодействии для решения коммуникативных и познавательных задач; взаимодействие – оказывать в сотрудничестве взаимопомощь.</w:t>
            </w:r>
          </w:p>
          <w:p w:rsidR="00BB712A" w:rsidRPr="00630F1F" w:rsidRDefault="00BB712A" w:rsidP="00BB712A"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осознают гражданскую идентичность в форме осознания «Я» как гражданина России;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осознают целостный, социально ориентированный взгляд на мир в единстве и разнообразии культур; нравственно-этическая ориентация – проявляют эмоционально-нравственную отзывчивость.</w:t>
            </w:r>
          </w:p>
        </w:tc>
        <w:tc>
          <w:tcPr>
            <w:tcW w:w="1559" w:type="dxa"/>
            <w:gridSpan w:val="2"/>
          </w:tcPr>
          <w:p w:rsidR="00BB712A" w:rsidRPr="00630F1F" w:rsidRDefault="00BB712A" w:rsidP="00FF08D0">
            <w:r w:rsidRPr="00630F1F">
              <w:lastRenderedPageBreak/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993E9E" w:rsidP="00CA6475">
            <w:r w:rsidRPr="00630F1F">
              <w:rPr>
                <w:lang w:val="en-US"/>
              </w:rPr>
              <w:lastRenderedPageBreak/>
              <w:t>4</w:t>
            </w:r>
            <w:r w:rsidR="008C5F7D" w:rsidRPr="00630F1F">
              <w:t>4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FF08D0"/>
        </w:tc>
        <w:tc>
          <w:tcPr>
            <w:tcW w:w="2869" w:type="dxa"/>
            <w:gridSpan w:val="3"/>
          </w:tcPr>
          <w:p w:rsidR="00993E9E" w:rsidRPr="00630F1F" w:rsidRDefault="00993E9E" w:rsidP="00FF08D0">
            <w:r w:rsidRPr="00630F1F">
              <w:t>Февраль – месяц метелей и вьюг.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Кратко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сезонные изменения.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зависимости между явлениями неживой и живой природы.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последовательность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времен года. С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оставляет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сообщение о наблюдениях за погодой в феврале.</w:t>
            </w: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E9E" w:rsidRPr="00630F1F" w:rsidRDefault="00993E9E" w:rsidP="00FF08D0">
            <w:pPr>
              <w:ind w:hanging="108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осуществлять смысловое чтение; предметные – знакомиться с народными приметами февраля, с особенностями третьего месяца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зимы, с изменениями, которые происходят в этот период, объяснять понятия: «метель», «вьюга», «пурга», «оттепель».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– определять цели, функции участников, способы взаимодействия.</w:t>
            </w:r>
          </w:p>
          <w:p w:rsidR="00993E9E" w:rsidRPr="00630F1F" w:rsidRDefault="00BB712A" w:rsidP="00BB712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самоопределение – проявляют заботливое отношение к птицам.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FF08D0">
            <w:r w:rsidRPr="00630F1F">
              <w:lastRenderedPageBreak/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CA6475" w:rsidRPr="00630F1F" w:rsidRDefault="008C5F7D" w:rsidP="00FF08D0">
            <w:r w:rsidRPr="00630F1F">
              <w:lastRenderedPageBreak/>
              <w:t>45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FF08D0"/>
        </w:tc>
        <w:tc>
          <w:tcPr>
            <w:tcW w:w="2869" w:type="dxa"/>
            <w:gridSpan w:val="3"/>
          </w:tcPr>
          <w:p w:rsidR="00993E9E" w:rsidRPr="00630F1F" w:rsidRDefault="00993E9E" w:rsidP="00FF08D0">
            <w:r w:rsidRPr="00630F1F">
              <w:t>Звери – млекопитающие.</w:t>
            </w:r>
          </w:p>
          <w:p w:rsidR="008C5F7D" w:rsidRPr="00630F1F" w:rsidRDefault="008C5F7D" w:rsidP="00FF08D0">
            <w:pPr>
              <w:rPr>
                <w:b/>
              </w:rPr>
            </w:pPr>
            <w:r w:rsidRPr="00630F1F">
              <w:rPr>
                <w:b/>
              </w:rPr>
              <w:t xml:space="preserve">Звери </w:t>
            </w:r>
            <w:r w:rsidR="00591441" w:rsidRPr="00630F1F">
              <w:rPr>
                <w:b/>
              </w:rPr>
              <w:t>нашей тундры.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животных по классам (без термина).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домашних и диких животных,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признаки домашних животных.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животных по месту обитания.</w:t>
            </w: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E9E" w:rsidRPr="00630F1F" w:rsidRDefault="00993E9E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задач; предметные – знать, что звери имеют волосяной покров, передвигаются и питаются в зависимости от условий жизни; распределять зверей на группы по способу питания.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учитывать выделенные учителем ориентиры действия в новом учебном материале в сотрудничестве с учителем.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инициативное сотрудничество – проявлять активность во взаимодействии для решения коммуникативных и познавательных задач.</w:t>
            </w:r>
          </w:p>
          <w:p w:rsidR="00993E9E" w:rsidRPr="00630F1F" w:rsidRDefault="00BB712A" w:rsidP="00BB712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самоопределение – проявляют готовность следовать нормам природоохранного поведения.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FF08D0">
            <w:r w:rsidRPr="00630F1F">
              <w:lastRenderedPageBreak/>
              <w:t>текущий</w:t>
            </w:r>
          </w:p>
        </w:tc>
      </w:tr>
      <w:tr w:rsidR="00BB712A" w:rsidRPr="00630F1F" w:rsidTr="001641D1">
        <w:tc>
          <w:tcPr>
            <w:tcW w:w="568" w:type="dxa"/>
            <w:gridSpan w:val="2"/>
          </w:tcPr>
          <w:p w:rsidR="00BB712A" w:rsidRPr="00630F1F" w:rsidRDefault="00BB712A" w:rsidP="008C5F7D">
            <w:r w:rsidRPr="00630F1F">
              <w:rPr>
                <w:lang w:val="en-US"/>
              </w:rPr>
              <w:lastRenderedPageBreak/>
              <w:t>4</w:t>
            </w:r>
            <w:r w:rsidR="008C5F7D" w:rsidRPr="00630F1F">
              <w:t>6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BB712A" w:rsidRPr="00630F1F" w:rsidRDefault="00BB712A" w:rsidP="00FF08D0"/>
        </w:tc>
        <w:tc>
          <w:tcPr>
            <w:tcW w:w="2869" w:type="dxa"/>
            <w:gridSpan w:val="3"/>
          </w:tcPr>
          <w:p w:rsidR="00BB712A" w:rsidRPr="00630F1F" w:rsidRDefault="008C5F7D" w:rsidP="00270FDF">
            <w:pPr>
              <w:autoSpaceDE w:val="0"/>
              <w:autoSpaceDN w:val="0"/>
              <w:adjustRightInd w:val="0"/>
            </w:pPr>
            <w:r w:rsidRPr="00630F1F">
              <w:t xml:space="preserve">Наш уголок природы. Животные  </w:t>
            </w:r>
            <w:r w:rsidR="00BB712A" w:rsidRPr="00630F1F">
              <w:t xml:space="preserve">уголка </w:t>
            </w:r>
            <w:r w:rsidR="00BB712A" w:rsidRPr="00630F1F">
              <w:br/>
              <w:t xml:space="preserve">природы. </w:t>
            </w:r>
          </w:p>
          <w:p w:rsidR="00BB712A" w:rsidRPr="00630F1F" w:rsidRDefault="00BB712A" w:rsidP="00FF08D0"/>
        </w:tc>
        <w:tc>
          <w:tcPr>
            <w:tcW w:w="1242" w:type="dxa"/>
            <w:gridSpan w:val="2"/>
          </w:tcPr>
          <w:p w:rsidR="00BB712A" w:rsidRPr="00630F1F" w:rsidRDefault="00BB712A" w:rsidP="00FF08D0">
            <w:r w:rsidRPr="00630F1F">
              <w:t>УСЗУН</w:t>
            </w:r>
          </w:p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Участвует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в труде по уходу за растениями и животными уголка природы.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Описывает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(характеризует) отдельных представителей растительного и животного мира.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понятия «живая природа», «неживая природа», «изделия». </w:t>
            </w: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Наблюдает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за обитателями живого уголка.</w:t>
            </w: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712A" w:rsidRPr="00630F1F" w:rsidRDefault="00BB712A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  <w:vMerge w:val="restart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осознанно строить сообщения в устной форме; предметные – знакомиться с животными уголка природы, объяснять, что уголок природы – место обитания многих животных, но, несмотря на это, они остаются дикими животными.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осуществление учебных действий - выполнять учебные действия в материализованной,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громкоречивой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и умственной форме.</w:t>
            </w:r>
          </w:p>
          <w:p w:rsidR="00BB712A" w:rsidRPr="00630F1F" w:rsidRDefault="00BB712A" w:rsidP="00BB7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– договариваться о распределении функций и ролей в совместной деятельности; взаимодействие – формулировать собственное мнение и позицию, задавать вопросы.</w:t>
            </w:r>
          </w:p>
          <w:p w:rsidR="00BB712A" w:rsidRPr="00630F1F" w:rsidRDefault="00BB712A" w:rsidP="00BB712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самоопределение – осознают ответственность человека за общее благополучие.</w:t>
            </w:r>
          </w:p>
        </w:tc>
        <w:tc>
          <w:tcPr>
            <w:tcW w:w="1559" w:type="dxa"/>
            <w:gridSpan w:val="2"/>
          </w:tcPr>
          <w:p w:rsidR="00BB712A" w:rsidRPr="00630F1F" w:rsidRDefault="001641D1" w:rsidP="00FF08D0">
            <w:r>
              <w:t>текущий</w:t>
            </w:r>
          </w:p>
        </w:tc>
      </w:tr>
      <w:tr w:rsidR="00BB712A" w:rsidRPr="00630F1F" w:rsidTr="001641D1">
        <w:tc>
          <w:tcPr>
            <w:tcW w:w="568" w:type="dxa"/>
            <w:gridSpan w:val="2"/>
          </w:tcPr>
          <w:p w:rsidR="00BB712A" w:rsidRPr="00630F1F" w:rsidRDefault="00BB712A" w:rsidP="008C5F7D">
            <w:r w:rsidRPr="00630F1F">
              <w:rPr>
                <w:lang w:val="en-US"/>
              </w:rPr>
              <w:t>4</w:t>
            </w:r>
            <w:r w:rsidR="008C5F7D" w:rsidRPr="00630F1F">
              <w:t>7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BB712A" w:rsidRPr="00630F1F" w:rsidRDefault="00BB712A" w:rsidP="00FF08D0"/>
        </w:tc>
        <w:tc>
          <w:tcPr>
            <w:tcW w:w="2869" w:type="dxa"/>
            <w:gridSpan w:val="3"/>
          </w:tcPr>
          <w:p w:rsidR="00BB712A" w:rsidRPr="00630F1F" w:rsidRDefault="008C5F7D" w:rsidP="00270F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30F1F">
              <w:rPr>
                <w:rFonts w:ascii="Times New Roman" w:hAnsi="Times New Roman" w:cs="Times New Roman"/>
              </w:rPr>
              <w:t xml:space="preserve">Растения </w:t>
            </w:r>
            <w:r w:rsidR="00BB712A" w:rsidRPr="00630F1F">
              <w:rPr>
                <w:rFonts w:ascii="Times New Roman" w:hAnsi="Times New Roman" w:cs="Times New Roman"/>
              </w:rPr>
              <w:t xml:space="preserve">уголка </w:t>
            </w:r>
            <w:r w:rsidR="00BB712A" w:rsidRPr="00630F1F">
              <w:rPr>
                <w:rFonts w:ascii="Times New Roman" w:hAnsi="Times New Roman" w:cs="Times New Roman"/>
              </w:rPr>
              <w:br/>
              <w:t xml:space="preserve">природы </w:t>
            </w:r>
          </w:p>
          <w:p w:rsidR="00BB712A" w:rsidRPr="00630F1F" w:rsidRDefault="00BB712A" w:rsidP="00FF08D0"/>
        </w:tc>
        <w:tc>
          <w:tcPr>
            <w:tcW w:w="1242" w:type="dxa"/>
            <w:gridSpan w:val="2"/>
          </w:tcPr>
          <w:p w:rsidR="00BB712A" w:rsidRPr="00630F1F" w:rsidRDefault="00BB712A" w:rsidP="00FF08D0"/>
        </w:tc>
        <w:tc>
          <w:tcPr>
            <w:tcW w:w="3861" w:type="dxa"/>
            <w:gridSpan w:val="2"/>
          </w:tcPr>
          <w:p w:rsidR="00BB712A" w:rsidRPr="00630F1F" w:rsidRDefault="00BB712A" w:rsidP="00FF08D0">
            <w:pPr>
              <w:widowControl w:val="0"/>
              <w:numPr>
                <w:ilvl w:val="0"/>
                <w:numId w:val="3"/>
              </w:numPr>
              <w:tabs>
                <w:tab w:val="left" w:pos="648"/>
              </w:tabs>
              <w:suppressAutoHyphens/>
              <w:snapToGrid w:val="0"/>
              <w:ind w:left="0" w:hanging="180"/>
              <w:rPr>
                <w:i/>
              </w:rPr>
            </w:pPr>
            <w:r w:rsidRPr="00630F1F">
              <w:rPr>
                <w:i/>
                <w:iCs/>
              </w:rPr>
              <w:t xml:space="preserve">Участвует </w:t>
            </w:r>
            <w:r w:rsidRPr="00630F1F">
              <w:t>в труде по уходу за растениями и животными уголка природы.</w:t>
            </w:r>
            <w:r w:rsidRPr="00630F1F">
              <w:rPr>
                <w:i/>
                <w:iCs/>
              </w:rPr>
              <w:t xml:space="preserve"> Описывает </w:t>
            </w:r>
            <w:r w:rsidRPr="00630F1F">
              <w:t xml:space="preserve">(характеризует) отдельных представителей растительного и животного мира. Под руководством учителя </w:t>
            </w:r>
            <w:r w:rsidRPr="00630F1F">
              <w:rPr>
                <w:i/>
                <w:iCs/>
              </w:rPr>
              <w:t xml:space="preserve">проводит </w:t>
            </w:r>
            <w:r w:rsidRPr="00630F1F">
              <w:t>опыты по установлению условий жизни растения (свет, тепло, вода, уход). Ха</w:t>
            </w:r>
            <w:r w:rsidRPr="00630F1F">
              <w:rPr>
                <w:i/>
                <w:iCs/>
              </w:rPr>
              <w:t xml:space="preserve">рактеризует </w:t>
            </w:r>
            <w:r w:rsidRPr="00630F1F">
              <w:t xml:space="preserve">особенности комнатных растений. </w:t>
            </w:r>
            <w:r w:rsidRPr="00630F1F">
              <w:rPr>
                <w:i/>
                <w:iCs/>
              </w:rPr>
              <w:t xml:space="preserve">Называет </w:t>
            </w:r>
            <w:r w:rsidRPr="00630F1F">
              <w:t>несколько растений уголка природы.</w:t>
            </w:r>
            <w:r w:rsidRPr="00630F1F">
              <w:rPr>
                <w:i/>
                <w:iCs/>
              </w:rPr>
              <w:t xml:space="preserve"> Выращивает </w:t>
            </w:r>
            <w:r w:rsidRPr="00630F1F">
              <w:lastRenderedPageBreak/>
              <w:t>растение из черенка, листа, семени, луковицы.</w:t>
            </w:r>
          </w:p>
        </w:tc>
        <w:tc>
          <w:tcPr>
            <w:tcW w:w="4111" w:type="dxa"/>
            <w:vMerge/>
          </w:tcPr>
          <w:p w:rsidR="00BB712A" w:rsidRPr="00630F1F" w:rsidRDefault="00BB712A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1559" w:type="dxa"/>
            <w:gridSpan w:val="2"/>
          </w:tcPr>
          <w:p w:rsidR="00BB712A" w:rsidRPr="00630F1F" w:rsidRDefault="001641D1" w:rsidP="00FF08D0">
            <w:r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8C5F7D" w:rsidP="00416F80">
            <w:r w:rsidRPr="00630F1F">
              <w:lastRenderedPageBreak/>
              <w:t>48</w:t>
            </w:r>
            <w:r w:rsidR="00993E9E"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416F80"/>
        </w:tc>
        <w:tc>
          <w:tcPr>
            <w:tcW w:w="2869" w:type="dxa"/>
            <w:gridSpan w:val="3"/>
          </w:tcPr>
          <w:p w:rsidR="00993E9E" w:rsidRPr="00630F1F" w:rsidRDefault="00993E9E" w:rsidP="00416F80">
            <w:r w:rsidRPr="00630F1F">
              <w:t>Мы – граждане России.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416F8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164465" w:rsidRPr="00630F1F" w:rsidRDefault="00164465" w:rsidP="00416F8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название города, страны.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достопримечательности столицы России.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основные нравственно - этические понятия.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Понимает, что такое права гражданина. Может объяснить, кто такой гражданин России. Приводит примеры прав гражданина России.</w:t>
            </w:r>
          </w:p>
          <w:p w:rsidR="00164465" w:rsidRPr="00630F1F" w:rsidRDefault="00164465" w:rsidP="00416F8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4465" w:rsidRPr="00630F1F" w:rsidRDefault="00164465" w:rsidP="00416F8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4465" w:rsidRPr="00630F1F" w:rsidRDefault="00164465" w:rsidP="00416F8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E9E" w:rsidRPr="00630F1F" w:rsidRDefault="00993E9E" w:rsidP="00416F80">
            <w:pPr>
              <w:widowControl w:val="0"/>
              <w:numPr>
                <w:ilvl w:val="0"/>
                <w:numId w:val="3"/>
              </w:numPr>
              <w:tabs>
                <w:tab w:val="left" w:pos="648"/>
              </w:tabs>
              <w:suppressAutoHyphens/>
              <w:snapToGrid w:val="0"/>
              <w:ind w:left="0" w:hanging="180"/>
              <w:rPr>
                <w:i/>
              </w:rPr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называть объекты действительности в соответствии с содержанием учебного предмета; предметные – знать и объяснять понятия: «права», «обязанности», почему человек должен выполнять свои обязанности.</w:t>
            </w:r>
          </w:p>
          <w:p w:rsidR="00164465" w:rsidRPr="00630F1F" w:rsidRDefault="0016446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выполнять задание в соответствии с поставленной целью, отвечать на конкретный вопрос.</w:t>
            </w:r>
          </w:p>
          <w:p w:rsidR="00164465" w:rsidRPr="00630F1F" w:rsidRDefault="0016446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управление коммуникацией - адекватно оценивать собственное поведение и поведение окружающих.</w:t>
            </w:r>
          </w:p>
          <w:p w:rsidR="00993E9E" w:rsidRPr="00630F1F" w:rsidRDefault="00164465" w:rsidP="00164465">
            <w:pPr>
              <w:widowControl w:val="0"/>
              <w:tabs>
                <w:tab w:val="left" w:pos="648"/>
              </w:tabs>
              <w:suppressAutoHyphens/>
              <w:snapToGrid w:val="0"/>
            </w:pPr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осознают гражданскую идентичность в форме осознания «Я» как гражданина России, проявляют чувства сопричастности и гордости за свою Родину.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416F80">
            <w:r w:rsidRPr="00630F1F"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8C5F7D" w:rsidP="00FF08D0">
            <w:r w:rsidRPr="00630F1F">
              <w:t>49</w:t>
            </w:r>
            <w:r w:rsidR="00993E9E"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FF08D0"/>
        </w:tc>
        <w:tc>
          <w:tcPr>
            <w:tcW w:w="2869" w:type="dxa"/>
            <w:gridSpan w:val="3"/>
          </w:tcPr>
          <w:p w:rsidR="00993E9E" w:rsidRPr="00630F1F" w:rsidRDefault="00CA6475" w:rsidP="00FF08D0">
            <w:r w:rsidRPr="00630F1F">
              <w:t>Правила</w:t>
            </w:r>
            <w:r w:rsidR="00993E9E" w:rsidRPr="00630F1F">
              <w:t xml:space="preserve"> поведения.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основные нравственно - этические понятия.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правила разговора по телефону.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примеры правил дружбы.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Рассказывает,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как разрешать споры и ссоры.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E9E" w:rsidRPr="00630F1F" w:rsidRDefault="00993E9E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цель; предметные – составлять правила культуры разговора по телефону, знать правила дружбы.</w:t>
            </w:r>
          </w:p>
          <w:p w:rsidR="00164465" w:rsidRPr="00630F1F" w:rsidRDefault="0016446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учитывать выделенные учителем ориентиры действия в новом учебном материале в сотрудничестве с учителем.</w:t>
            </w:r>
          </w:p>
          <w:p w:rsidR="00164465" w:rsidRPr="00630F1F" w:rsidRDefault="0016446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взаимодействие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– формулировать собственное мнение о соблюдении правил поведения, задавать вопросы.</w:t>
            </w:r>
          </w:p>
          <w:p w:rsidR="00993E9E" w:rsidRPr="00630F1F" w:rsidRDefault="00164465" w:rsidP="00164465">
            <w:r w:rsidRPr="00630F1F">
              <w:rPr>
                <w:i/>
              </w:rPr>
              <w:t xml:space="preserve">Личностные: </w:t>
            </w:r>
            <w:r w:rsidRPr="00630F1F">
              <w:t>самоопределение – осознают и применяют социальные нормы поведения.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FF08D0">
            <w:r w:rsidRPr="00630F1F">
              <w:lastRenderedPageBreak/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CA6475" w:rsidP="008C5F7D">
            <w:r w:rsidRPr="00630F1F">
              <w:lastRenderedPageBreak/>
              <w:t>5</w:t>
            </w:r>
            <w:r w:rsidR="008C5F7D" w:rsidRPr="00630F1F">
              <w:t>0</w:t>
            </w:r>
            <w:r w:rsidR="00993E9E"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FF08D0"/>
        </w:tc>
        <w:tc>
          <w:tcPr>
            <w:tcW w:w="2869" w:type="dxa"/>
            <w:gridSpan w:val="3"/>
          </w:tcPr>
          <w:p w:rsidR="00993E9E" w:rsidRPr="00630F1F" w:rsidRDefault="00993E9E" w:rsidP="00FF08D0">
            <w:r w:rsidRPr="00630F1F">
              <w:t>23 февраля – День защитника Отечества.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FF08D0">
            <w:r w:rsidRPr="00630F1F">
              <w:t xml:space="preserve"> УСЗУН</w:t>
            </w:r>
          </w:p>
        </w:tc>
        <w:tc>
          <w:tcPr>
            <w:tcW w:w="3861" w:type="dxa"/>
            <w:gridSpan w:val="2"/>
          </w:tcPr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Рассказывает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 семье, своих любимых занятиях.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словесный портрет членов семьи, друзей.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поздравление с праздником.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Приготавливает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салат из фруктов.</w:t>
            </w: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93E9E" w:rsidRPr="00630F1F" w:rsidRDefault="00993E9E" w:rsidP="00FF08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контролировать и оценивать процесс и результат деятельности; предметные – рассказывать, как можно встретить праздник «День Защитника Отечества» в семье, как проявить внимание к родным и близким, которые служили в армии, участвовали в боевых действиях.</w:t>
            </w:r>
          </w:p>
          <w:p w:rsidR="00164465" w:rsidRPr="00630F1F" w:rsidRDefault="0016446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164465" w:rsidRPr="00630F1F" w:rsidRDefault="0016446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инициативное сотрудничество - задавать вопросы, необходимые для организации собственной деятельности и сотрудничества с партнером.</w:t>
            </w:r>
          </w:p>
          <w:p w:rsidR="00993E9E" w:rsidRPr="00630F1F" w:rsidRDefault="00164465" w:rsidP="00164465">
            <w:r w:rsidRPr="00630F1F">
              <w:rPr>
                <w:i/>
              </w:rPr>
              <w:t>Личностные:</w:t>
            </w:r>
            <w:r w:rsidRPr="00630F1F">
              <w:t xml:space="preserve">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осуществляют самооценку на основе критериев успешности учебной деятельности.</w:t>
            </w:r>
          </w:p>
        </w:tc>
        <w:tc>
          <w:tcPr>
            <w:tcW w:w="1559" w:type="dxa"/>
            <w:gridSpan w:val="2"/>
          </w:tcPr>
          <w:p w:rsidR="00993E9E" w:rsidRPr="00630F1F" w:rsidRDefault="00993E9E" w:rsidP="00FF08D0">
            <w:r w:rsidRPr="00630F1F">
              <w:t>текущий</w:t>
            </w:r>
          </w:p>
        </w:tc>
      </w:tr>
      <w:tr w:rsidR="00993E9E" w:rsidRPr="00630F1F" w:rsidTr="001641D1">
        <w:tc>
          <w:tcPr>
            <w:tcW w:w="568" w:type="dxa"/>
            <w:gridSpan w:val="2"/>
          </w:tcPr>
          <w:p w:rsidR="00993E9E" w:rsidRPr="00630F1F" w:rsidRDefault="00CA6475" w:rsidP="008C5F7D">
            <w:r w:rsidRPr="00630F1F">
              <w:t>5</w:t>
            </w:r>
            <w:r w:rsidR="008C5F7D" w:rsidRPr="00630F1F">
              <w:t>1</w:t>
            </w:r>
            <w:r w:rsidR="00993E9E" w:rsidRPr="00630F1F">
              <w:t>.</w:t>
            </w:r>
          </w:p>
        </w:tc>
        <w:tc>
          <w:tcPr>
            <w:tcW w:w="1383" w:type="dxa"/>
            <w:gridSpan w:val="3"/>
          </w:tcPr>
          <w:p w:rsidR="00993E9E" w:rsidRPr="00630F1F" w:rsidRDefault="00993E9E" w:rsidP="00FF08D0"/>
        </w:tc>
        <w:tc>
          <w:tcPr>
            <w:tcW w:w="2869" w:type="dxa"/>
            <w:gridSpan w:val="3"/>
          </w:tcPr>
          <w:p w:rsidR="00993E9E" w:rsidRPr="00630F1F" w:rsidRDefault="00CA6475" w:rsidP="00FF08D0">
            <w:r w:rsidRPr="00630F1F">
              <w:t>8 М</w:t>
            </w:r>
            <w:r w:rsidR="00993E9E" w:rsidRPr="00630F1F">
              <w:t>арта – праздник всех женщин</w:t>
            </w:r>
          </w:p>
        </w:tc>
        <w:tc>
          <w:tcPr>
            <w:tcW w:w="1242" w:type="dxa"/>
            <w:gridSpan w:val="2"/>
          </w:tcPr>
          <w:p w:rsidR="00993E9E" w:rsidRPr="00630F1F" w:rsidRDefault="00993E9E" w:rsidP="00FF08D0">
            <w:r w:rsidRPr="00630F1F">
              <w:t xml:space="preserve"> УСЗУН</w:t>
            </w:r>
          </w:p>
        </w:tc>
        <w:tc>
          <w:tcPr>
            <w:tcW w:w="3861" w:type="dxa"/>
            <w:gridSpan w:val="2"/>
          </w:tcPr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Рассказывает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 семье, своих любимых занятиях.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словесный портрет членов семьи, друзей.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поздравление с праздником.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Приготавливает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салат из фруктов.</w:t>
            </w: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64465" w:rsidRPr="00630F1F" w:rsidRDefault="0016446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93E9E" w:rsidRPr="00630F1F" w:rsidRDefault="00993E9E" w:rsidP="00FF08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задач; предметные – рассказывать, как можно встретить праздник «8 Марта» в семье, как проявить внимание к родным и близким.</w:t>
            </w:r>
          </w:p>
          <w:p w:rsidR="00164465" w:rsidRPr="00630F1F" w:rsidRDefault="0016446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осуществлять действие по образцу и заданному правилу; коррекция - адекватно воспринимать предложения и оценку учителей, товарищей, родителей и других людей.</w:t>
            </w:r>
          </w:p>
          <w:p w:rsidR="00164465" w:rsidRPr="00630F1F" w:rsidRDefault="0016446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инициативное сотрудничество – проявлять активность во взаимодействии для решения собственной деятельности.</w:t>
            </w:r>
          </w:p>
          <w:p w:rsidR="00993E9E" w:rsidRPr="00630F1F" w:rsidRDefault="00164465" w:rsidP="00164465">
            <w:r w:rsidRPr="00630F1F">
              <w:rPr>
                <w:i/>
              </w:rPr>
              <w:t>Личностные:</w:t>
            </w:r>
            <w:r w:rsidRPr="00630F1F">
              <w:t xml:space="preserve">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понимают чувства других людей и сопереживают им.</w:t>
            </w:r>
          </w:p>
        </w:tc>
        <w:tc>
          <w:tcPr>
            <w:tcW w:w="1559" w:type="dxa"/>
            <w:gridSpan w:val="2"/>
          </w:tcPr>
          <w:p w:rsidR="00993E9E" w:rsidRPr="00630F1F" w:rsidRDefault="00CA6475" w:rsidP="00FF08D0">
            <w:r w:rsidRPr="00630F1F">
              <w:lastRenderedPageBreak/>
              <w:t>текущий</w:t>
            </w:r>
          </w:p>
        </w:tc>
      </w:tr>
      <w:tr w:rsidR="00CA6475" w:rsidRPr="00630F1F" w:rsidTr="001641D1">
        <w:tc>
          <w:tcPr>
            <w:tcW w:w="568" w:type="dxa"/>
            <w:gridSpan w:val="2"/>
          </w:tcPr>
          <w:p w:rsidR="00CA6475" w:rsidRPr="00630F1F" w:rsidRDefault="00CA6475" w:rsidP="00FF08D0">
            <w:r w:rsidRPr="00630F1F">
              <w:lastRenderedPageBreak/>
              <w:t>5</w:t>
            </w:r>
            <w:r w:rsidR="008C5F7D" w:rsidRPr="00630F1F">
              <w:t>2</w:t>
            </w:r>
            <w:r w:rsidRPr="00630F1F">
              <w:t>.</w:t>
            </w:r>
          </w:p>
          <w:p w:rsidR="00CA6475" w:rsidRPr="00630F1F" w:rsidRDefault="00CA6475" w:rsidP="00FF08D0"/>
          <w:p w:rsidR="00CA6475" w:rsidRPr="00630F1F" w:rsidRDefault="00CA6475" w:rsidP="00FF08D0"/>
          <w:p w:rsidR="00CA6475" w:rsidRPr="00630F1F" w:rsidRDefault="00CA6475" w:rsidP="00FF08D0"/>
          <w:p w:rsidR="00CA6475" w:rsidRPr="00630F1F" w:rsidRDefault="00CA6475" w:rsidP="00FF08D0"/>
          <w:p w:rsidR="00CA6475" w:rsidRPr="00630F1F" w:rsidRDefault="00CA6475" w:rsidP="00FF08D0"/>
          <w:p w:rsidR="00CA6475" w:rsidRPr="00630F1F" w:rsidRDefault="00CA6475" w:rsidP="00FF08D0"/>
          <w:p w:rsidR="00CA6475" w:rsidRPr="00630F1F" w:rsidRDefault="00CA6475" w:rsidP="00FF08D0"/>
        </w:tc>
        <w:tc>
          <w:tcPr>
            <w:tcW w:w="1383" w:type="dxa"/>
            <w:gridSpan w:val="3"/>
          </w:tcPr>
          <w:p w:rsidR="00CA6475" w:rsidRPr="00630F1F" w:rsidRDefault="00CA6475" w:rsidP="00FF08D0"/>
        </w:tc>
        <w:tc>
          <w:tcPr>
            <w:tcW w:w="2869" w:type="dxa"/>
            <w:gridSpan w:val="3"/>
          </w:tcPr>
          <w:p w:rsidR="00CA6475" w:rsidRPr="00630F1F" w:rsidRDefault="00CA6475" w:rsidP="00FF08D0">
            <w:r w:rsidRPr="00630F1F">
              <w:t>Март – капельник</w:t>
            </w:r>
          </w:p>
        </w:tc>
        <w:tc>
          <w:tcPr>
            <w:tcW w:w="1242" w:type="dxa"/>
            <w:gridSpan w:val="2"/>
          </w:tcPr>
          <w:p w:rsidR="00CA6475" w:rsidRPr="00630F1F" w:rsidRDefault="00CA6475" w:rsidP="00FF08D0">
            <w:r w:rsidRPr="00630F1F">
              <w:t>УИНУМ</w:t>
            </w:r>
          </w:p>
        </w:tc>
        <w:tc>
          <w:tcPr>
            <w:tcW w:w="3861" w:type="dxa"/>
            <w:gridSpan w:val="2"/>
            <w:vMerge w:val="restart"/>
          </w:tcPr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Кратко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сезонные изменения.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зависимости между явлениями неживой и живой природы.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времен года. </w:t>
            </w: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изменения в жизни природы ранней весной. </w:t>
            </w: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 xml:space="preserve">Объясняет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народное на звание месяца - «капельник». </w:t>
            </w: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Комментирует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приметы весны: появление проталин, таяние снега, птичьи «разговоры».</w:t>
            </w: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  <w:vMerge w:val="restart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действия; предметные - рассказывать об изменениях, происходящих в жизни природы ранней весной; характеризовать март, выполнять анализ народных примет, знакомиться с народным названием месяца – «капельник», объяснять причины проявления проталин, таяния снега.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контроль и самооценка –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управление коммуникацией - адекватно оценивать свое поведение и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окружающих.</w:t>
            </w:r>
          </w:p>
          <w:p w:rsidR="00CA6475" w:rsidRPr="00630F1F" w:rsidRDefault="00CA6475" w:rsidP="00164465">
            <w:pPr>
              <w:widowControl w:val="0"/>
              <w:tabs>
                <w:tab w:val="left" w:pos="576"/>
              </w:tabs>
              <w:suppressAutoHyphens/>
              <w:snapToGrid w:val="0"/>
            </w:pPr>
            <w:r w:rsidRPr="00630F1F">
              <w:rPr>
                <w:i/>
              </w:rPr>
              <w:t>Личностные:</w:t>
            </w:r>
            <w:r w:rsidRPr="00630F1F">
              <w:t xml:space="preserve">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осознают значение учебной деятельности</w:t>
            </w:r>
          </w:p>
        </w:tc>
        <w:tc>
          <w:tcPr>
            <w:tcW w:w="1559" w:type="dxa"/>
            <w:gridSpan w:val="2"/>
          </w:tcPr>
          <w:p w:rsidR="00CA6475" w:rsidRPr="00630F1F" w:rsidRDefault="00CA6475" w:rsidP="00FF08D0">
            <w:r w:rsidRPr="00630F1F">
              <w:lastRenderedPageBreak/>
              <w:t>текущий</w:t>
            </w:r>
          </w:p>
        </w:tc>
      </w:tr>
      <w:tr w:rsidR="00CA6475" w:rsidRPr="00630F1F" w:rsidTr="001641D1">
        <w:tc>
          <w:tcPr>
            <w:tcW w:w="568" w:type="dxa"/>
            <w:gridSpan w:val="2"/>
          </w:tcPr>
          <w:p w:rsidR="00CA6475" w:rsidRPr="00630F1F" w:rsidRDefault="00CA6475" w:rsidP="008C5F7D">
            <w:r w:rsidRPr="00630F1F">
              <w:rPr>
                <w:lang w:val="en-US"/>
              </w:rPr>
              <w:t>5</w:t>
            </w:r>
            <w:r w:rsidR="008C5F7D" w:rsidRPr="00630F1F">
              <w:t>3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CA6475" w:rsidRPr="00630F1F" w:rsidRDefault="00CA6475" w:rsidP="00FF08D0"/>
        </w:tc>
        <w:tc>
          <w:tcPr>
            <w:tcW w:w="2869" w:type="dxa"/>
            <w:gridSpan w:val="3"/>
          </w:tcPr>
          <w:p w:rsidR="00CA6475" w:rsidRPr="00630F1F" w:rsidRDefault="00CA6475" w:rsidP="00FF08D0">
            <w:r w:rsidRPr="00630F1F">
              <w:t>Птицы и звери весной.</w:t>
            </w:r>
          </w:p>
        </w:tc>
        <w:tc>
          <w:tcPr>
            <w:tcW w:w="1242" w:type="dxa"/>
            <w:gridSpan w:val="2"/>
          </w:tcPr>
          <w:p w:rsidR="00CA6475" w:rsidRPr="00630F1F" w:rsidRDefault="00CA6475" w:rsidP="00FF08D0">
            <w:r w:rsidRPr="00630F1F">
              <w:t>УИНУМ</w:t>
            </w:r>
          </w:p>
        </w:tc>
        <w:tc>
          <w:tcPr>
            <w:tcW w:w="3861" w:type="dxa"/>
            <w:gridSpan w:val="2"/>
            <w:vMerge/>
          </w:tcPr>
          <w:p w:rsidR="00CA6475" w:rsidRPr="00630F1F" w:rsidRDefault="00CA6475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  <w:vMerge/>
          </w:tcPr>
          <w:p w:rsidR="00CA6475" w:rsidRPr="00630F1F" w:rsidRDefault="00CA6475" w:rsidP="0016446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6475" w:rsidRPr="00630F1F" w:rsidRDefault="001641D1" w:rsidP="00FF08D0">
            <w:r>
              <w:t>текущий</w:t>
            </w:r>
          </w:p>
        </w:tc>
      </w:tr>
      <w:tr w:rsidR="00CA6475" w:rsidRPr="00630F1F" w:rsidTr="001641D1">
        <w:tc>
          <w:tcPr>
            <w:tcW w:w="568" w:type="dxa"/>
            <w:gridSpan w:val="2"/>
          </w:tcPr>
          <w:p w:rsidR="00CA6475" w:rsidRPr="00630F1F" w:rsidRDefault="00CA6475" w:rsidP="008C5F7D">
            <w:r w:rsidRPr="00630F1F">
              <w:lastRenderedPageBreak/>
              <w:t>5</w:t>
            </w:r>
            <w:r w:rsidR="008C5F7D" w:rsidRPr="00630F1F">
              <w:t>4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CA6475" w:rsidRPr="00630F1F" w:rsidRDefault="00CA6475" w:rsidP="00FF08D0"/>
        </w:tc>
        <w:tc>
          <w:tcPr>
            <w:tcW w:w="2869" w:type="dxa"/>
            <w:gridSpan w:val="3"/>
          </w:tcPr>
          <w:p w:rsidR="00CA6475" w:rsidRPr="00630F1F" w:rsidRDefault="00CA6475" w:rsidP="0025117F">
            <w:r w:rsidRPr="00630F1F">
              <w:t>Если хочешь быть здоров, закаляйся!</w:t>
            </w:r>
          </w:p>
        </w:tc>
        <w:tc>
          <w:tcPr>
            <w:tcW w:w="1242" w:type="dxa"/>
            <w:gridSpan w:val="2"/>
          </w:tcPr>
          <w:p w:rsidR="00CA6475" w:rsidRPr="00630F1F" w:rsidRDefault="00CA6475" w:rsidP="0025117F">
            <w:r w:rsidRPr="00630F1F">
              <w:t>УСЗУН</w:t>
            </w:r>
          </w:p>
        </w:tc>
        <w:tc>
          <w:tcPr>
            <w:tcW w:w="3861" w:type="dxa"/>
            <w:gridSpan w:val="2"/>
          </w:tcPr>
          <w:p w:rsidR="00CA6475" w:rsidRPr="00630F1F" w:rsidRDefault="00CA6475" w:rsidP="0025117F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значение здорового образа жизни для человека. Правильно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свой день. Со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ставляет и перечисляет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правила закаливания.</w:t>
            </w:r>
          </w:p>
          <w:p w:rsidR="00CA6475" w:rsidRPr="00630F1F" w:rsidRDefault="00CA6475" w:rsidP="0025117F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25117F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25117F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25117F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25117F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выделять и формулировать познавательную цель; предметные - обсуждать правила закаливания, осознавать, что занятия спортом тоже закаляют человека.</w:t>
            </w:r>
          </w:p>
          <w:p w:rsidR="00CA6475" w:rsidRPr="00630F1F" w:rsidRDefault="00CA6475" w:rsidP="0025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 –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CA6475" w:rsidRPr="00630F1F" w:rsidRDefault="00CA6475" w:rsidP="002511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– договариваться о распределении функций и ролей в совместной деятельности.</w:t>
            </w:r>
          </w:p>
          <w:p w:rsidR="00CA6475" w:rsidRPr="00630F1F" w:rsidRDefault="00CA6475" w:rsidP="002511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самоопределение – проявляют готовность следовать нормам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559" w:type="dxa"/>
            <w:gridSpan w:val="2"/>
          </w:tcPr>
          <w:p w:rsidR="00CA6475" w:rsidRPr="00630F1F" w:rsidRDefault="00CA6475" w:rsidP="0025117F">
            <w:r w:rsidRPr="00630F1F">
              <w:t>текущий</w:t>
            </w:r>
          </w:p>
        </w:tc>
      </w:tr>
      <w:tr w:rsidR="00CA6475" w:rsidRPr="00630F1F" w:rsidTr="001641D1">
        <w:tc>
          <w:tcPr>
            <w:tcW w:w="568" w:type="dxa"/>
            <w:gridSpan w:val="2"/>
          </w:tcPr>
          <w:p w:rsidR="00CA6475" w:rsidRPr="00630F1F" w:rsidRDefault="00CA6475" w:rsidP="008C5F7D">
            <w:r w:rsidRPr="00630F1F">
              <w:rPr>
                <w:lang w:val="en-US"/>
              </w:rPr>
              <w:t>5</w:t>
            </w:r>
            <w:r w:rsidR="008C5F7D" w:rsidRPr="00630F1F">
              <w:t>5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CA6475" w:rsidRPr="00630F1F" w:rsidRDefault="00CA6475" w:rsidP="00FF08D0"/>
        </w:tc>
        <w:tc>
          <w:tcPr>
            <w:tcW w:w="2869" w:type="dxa"/>
            <w:gridSpan w:val="3"/>
          </w:tcPr>
          <w:p w:rsidR="00CA6475" w:rsidRPr="00630F1F" w:rsidRDefault="00CA6475" w:rsidP="00FF08D0">
            <w:r w:rsidRPr="00630F1F">
              <w:t>Здоровая пища.</w:t>
            </w:r>
            <w:r w:rsidR="008C5F7D" w:rsidRPr="00630F1F">
              <w:t xml:space="preserve"> Какое бывает настроение.</w:t>
            </w:r>
          </w:p>
        </w:tc>
        <w:tc>
          <w:tcPr>
            <w:tcW w:w="1242" w:type="dxa"/>
            <w:gridSpan w:val="2"/>
          </w:tcPr>
          <w:p w:rsidR="00CA6475" w:rsidRPr="00630F1F" w:rsidRDefault="00CA6475" w:rsidP="00FF08D0">
            <w:r w:rsidRPr="00630F1F">
              <w:t xml:space="preserve"> УСЗУН</w:t>
            </w:r>
          </w:p>
        </w:tc>
        <w:tc>
          <w:tcPr>
            <w:tcW w:w="3861" w:type="dxa"/>
            <w:gridSpan w:val="2"/>
          </w:tcPr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понятия «живая природа», «неживая природа», «изделия».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Анализирует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воображаемые ситуации «Кто правильно питается».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Участвует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в коллективной изобразительной деятельности (плакат «Будем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питаться правильно!»).</w:t>
            </w: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ре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флексию способов и условий действий; предметные - уточнять, как нужно правильно питаться, знать понятия: «здоровая пища», «полезные продукты», «вредные продукты», знакомиться с правилами питания;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соблю-дать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культуру поведения за столом;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уточнять, каким бывает настроение человека, рассматривать, каким бывает настроение, характеризовать виды настроения.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выполнять задание в соответствии с целью, отвечать на поставленный вопрос;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ставить учебные задачи в сотрудничестве с учителем; коррекция – адекватно воспринимать оценку учителя, оценивать свои действия на уровне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ретрооценки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>, вносить коррективы в действия.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взаимодействие – строить понятные для партнера высказывания; управление коммуникацией –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CA6475" w:rsidRPr="00630F1F" w:rsidRDefault="00CA6475" w:rsidP="00164465">
            <w:pPr>
              <w:widowControl w:val="0"/>
              <w:tabs>
                <w:tab w:val="left" w:pos="648"/>
              </w:tabs>
              <w:suppressAutoHyphens/>
            </w:pPr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принимают установку на здоровый образ жизни, осознают ответственность человека за общее благополучие; нравственно-этическая ориентация – проявляют эмоционально-нравственную отзывчивость.</w:t>
            </w:r>
          </w:p>
        </w:tc>
        <w:tc>
          <w:tcPr>
            <w:tcW w:w="1559" w:type="dxa"/>
            <w:gridSpan w:val="2"/>
          </w:tcPr>
          <w:p w:rsidR="00CA6475" w:rsidRPr="00630F1F" w:rsidRDefault="00CA6475" w:rsidP="00FF08D0">
            <w:r w:rsidRPr="00630F1F">
              <w:lastRenderedPageBreak/>
              <w:t>текущий</w:t>
            </w:r>
          </w:p>
        </w:tc>
      </w:tr>
      <w:tr w:rsidR="00CA6475" w:rsidRPr="00630F1F" w:rsidTr="001641D1">
        <w:tc>
          <w:tcPr>
            <w:tcW w:w="568" w:type="dxa"/>
            <w:gridSpan w:val="2"/>
          </w:tcPr>
          <w:p w:rsidR="00CA6475" w:rsidRPr="00630F1F" w:rsidRDefault="008C5F7D" w:rsidP="00FF08D0">
            <w:r w:rsidRPr="00630F1F">
              <w:lastRenderedPageBreak/>
              <w:t>56</w:t>
            </w:r>
          </w:p>
          <w:p w:rsidR="008C5F7D" w:rsidRPr="00630F1F" w:rsidRDefault="008C5F7D" w:rsidP="00FF08D0"/>
          <w:p w:rsidR="00CA6475" w:rsidRPr="00630F1F" w:rsidRDefault="008C5F7D" w:rsidP="00FF08D0">
            <w:r w:rsidRPr="00630F1F">
              <w:t>57</w:t>
            </w:r>
          </w:p>
        </w:tc>
        <w:tc>
          <w:tcPr>
            <w:tcW w:w="1383" w:type="dxa"/>
            <w:gridSpan w:val="3"/>
          </w:tcPr>
          <w:p w:rsidR="00CA6475" w:rsidRPr="00630F1F" w:rsidRDefault="00CA6475" w:rsidP="00FF08D0"/>
        </w:tc>
        <w:tc>
          <w:tcPr>
            <w:tcW w:w="2869" w:type="dxa"/>
            <w:gridSpan w:val="3"/>
          </w:tcPr>
          <w:p w:rsidR="00CA6475" w:rsidRPr="00630F1F" w:rsidRDefault="00CA6475" w:rsidP="00FF08D0">
            <w:r w:rsidRPr="00630F1F">
              <w:t>Апрель – водолей.</w:t>
            </w:r>
          </w:p>
          <w:p w:rsidR="00CA6475" w:rsidRPr="00630F1F" w:rsidRDefault="00CA6475" w:rsidP="00FF08D0"/>
          <w:p w:rsidR="00CA6475" w:rsidRPr="00630F1F" w:rsidRDefault="00CA6475" w:rsidP="00FF08D0">
            <w:r w:rsidRPr="00630F1F">
              <w:t>Жизнь насекомых весной.</w:t>
            </w:r>
          </w:p>
        </w:tc>
        <w:tc>
          <w:tcPr>
            <w:tcW w:w="1242" w:type="dxa"/>
            <w:gridSpan w:val="2"/>
          </w:tcPr>
          <w:p w:rsidR="00CA6475" w:rsidRPr="00630F1F" w:rsidRDefault="00CA6475" w:rsidP="00FF08D0">
            <w:r w:rsidRPr="00630F1F">
              <w:t xml:space="preserve"> УСЗУН</w:t>
            </w:r>
          </w:p>
        </w:tc>
        <w:tc>
          <w:tcPr>
            <w:tcW w:w="3861" w:type="dxa"/>
            <w:gridSpan w:val="2"/>
          </w:tcPr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Кратко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сезонные изменения.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зависимости между явлениями неживой и живой природы.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Определяет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последовательность времен года.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Рассказывает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  сезонных изменениях в разгар весны (что происходит на водоеме, есть ли в парке снег, появились ли весенние цветущие растения и трава).</w:t>
            </w: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контролировать и оценивать  процесс и результат деятельности; предметные – рассматривать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природе в середине весны, знать, что происходит на водоеме, есть ли в парке снег, появились ли весенние цветущие растения и трава.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принимать и сохранять учебную задачу; планирование – планировать свои действия в соответствии с поставленной задачей и условиями ее реализации.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управление коммуникацией - координировать и принимать различные позиции во взаимодействии.</w:t>
            </w:r>
          </w:p>
          <w:p w:rsidR="00CA6475" w:rsidRPr="00630F1F" w:rsidRDefault="00CA6475" w:rsidP="00164465">
            <w:pPr>
              <w:widowControl w:val="0"/>
              <w:tabs>
                <w:tab w:val="left" w:pos="648"/>
              </w:tabs>
              <w:suppressAutoHyphens/>
              <w:snapToGrid w:val="0"/>
            </w:pPr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проявляют готовность следовать нормам природоохранного поведения.</w:t>
            </w:r>
          </w:p>
        </w:tc>
        <w:tc>
          <w:tcPr>
            <w:tcW w:w="1559" w:type="dxa"/>
            <w:gridSpan w:val="2"/>
          </w:tcPr>
          <w:p w:rsidR="00CA6475" w:rsidRPr="00630F1F" w:rsidRDefault="00CA6475" w:rsidP="00FF08D0">
            <w:r w:rsidRPr="00630F1F">
              <w:lastRenderedPageBreak/>
              <w:t>текущий</w:t>
            </w:r>
          </w:p>
        </w:tc>
      </w:tr>
      <w:tr w:rsidR="00CA6475" w:rsidRPr="00630F1F" w:rsidTr="001641D1">
        <w:tc>
          <w:tcPr>
            <w:tcW w:w="568" w:type="dxa"/>
            <w:gridSpan w:val="2"/>
          </w:tcPr>
          <w:p w:rsidR="00CA6475" w:rsidRPr="00630F1F" w:rsidRDefault="008C5F7D" w:rsidP="00FF08D0">
            <w:r w:rsidRPr="00630F1F">
              <w:lastRenderedPageBreak/>
              <w:t>58</w:t>
            </w:r>
          </w:p>
        </w:tc>
        <w:tc>
          <w:tcPr>
            <w:tcW w:w="1383" w:type="dxa"/>
            <w:gridSpan w:val="3"/>
          </w:tcPr>
          <w:p w:rsidR="00CA6475" w:rsidRPr="00630F1F" w:rsidRDefault="00CA6475" w:rsidP="00FF08D0"/>
        </w:tc>
        <w:tc>
          <w:tcPr>
            <w:tcW w:w="2869" w:type="dxa"/>
            <w:gridSpan w:val="3"/>
          </w:tcPr>
          <w:p w:rsidR="00CA6475" w:rsidRPr="00630F1F" w:rsidRDefault="00CA6475" w:rsidP="00FF08D0">
            <w:r w:rsidRPr="00630F1F">
              <w:t>Весенние работы.</w:t>
            </w:r>
          </w:p>
          <w:p w:rsidR="008C5F7D" w:rsidRPr="00630F1F" w:rsidRDefault="008C5F7D" w:rsidP="00FF08D0">
            <w:r w:rsidRPr="00630F1F">
              <w:t>Кто работает на транспорте.</w:t>
            </w:r>
          </w:p>
        </w:tc>
        <w:tc>
          <w:tcPr>
            <w:tcW w:w="1242" w:type="dxa"/>
            <w:gridSpan w:val="2"/>
          </w:tcPr>
          <w:p w:rsidR="00CA6475" w:rsidRPr="00630F1F" w:rsidRDefault="00CA6475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особенности деятельности людей в разных учреждениях культуры и быта.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Приводит примеры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различных профессий.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Дает краткую  характеристику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весенним работам на полях, огородах, в садах и цветниках</w:t>
            </w: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A6475" w:rsidRPr="00630F1F" w:rsidRDefault="00CA6475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осознанно строить сообщения в устной форме, ставить, формулировать и решать проблемы; предметные – знакомиться с весенними работами на полях, огородах, в садах, цветниках; выделять сходства и различия разных видов транспорта, различать электрический транспорт от транспорта, работающего на топливе, грузового от легкового.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учитывать выделенные учителем ориентиры действия в учебном материале в сотрудничестве с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учителем; осуществление учебный действий – ориентироваться в конструкции и системе навигации учебника, рабочей тетради, выполнять задание в соответствие с поставленной целью.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взаимодействие – вести устный диалог в соответствии с грамматическими и синтаксическими нормами родного языка, слушать собеседника; инициативное сотрудничество – проявлять активность во взаимодействии для решения коммуникативных и познавательных задач.</w:t>
            </w:r>
          </w:p>
          <w:p w:rsidR="00CA6475" w:rsidRPr="00630F1F" w:rsidRDefault="00CA6475" w:rsidP="0016446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осознают значение учебной деятельности; нравственно-этическая ориентация – проявляют навыки сотрудничества в практической деятельности, умение не создавать конфликты и находить выход из спорных ситуаций, проявляют уважительное отношение к истории родного народа.</w:t>
            </w:r>
          </w:p>
        </w:tc>
        <w:tc>
          <w:tcPr>
            <w:tcW w:w="1559" w:type="dxa"/>
            <w:gridSpan w:val="2"/>
          </w:tcPr>
          <w:p w:rsidR="00CA6475" w:rsidRPr="00630F1F" w:rsidRDefault="00CA6475" w:rsidP="00FF08D0">
            <w:r w:rsidRPr="00630F1F">
              <w:lastRenderedPageBreak/>
              <w:t>текущий</w:t>
            </w:r>
          </w:p>
        </w:tc>
      </w:tr>
      <w:tr w:rsidR="00CA6475" w:rsidRPr="00630F1F" w:rsidTr="001641D1">
        <w:tc>
          <w:tcPr>
            <w:tcW w:w="568" w:type="dxa"/>
            <w:gridSpan w:val="2"/>
          </w:tcPr>
          <w:p w:rsidR="00CA6475" w:rsidRPr="00630F1F" w:rsidRDefault="008C5F7D" w:rsidP="00FF08D0">
            <w:r w:rsidRPr="00630F1F">
              <w:lastRenderedPageBreak/>
              <w:t>59</w:t>
            </w:r>
          </w:p>
        </w:tc>
        <w:tc>
          <w:tcPr>
            <w:tcW w:w="1383" w:type="dxa"/>
            <w:gridSpan w:val="3"/>
          </w:tcPr>
          <w:p w:rsidR="00CA6475" w:rsidRPr="00630F1F" w:rsidRDefault="00CA6475" w:rsidP="00FF08D0"/>
        </w:tc>
        <w:tc>
          <w:tcPr>
            <w:tcW w:w="2869" w:type="dxa"/>
            <w:gridSpan w:val="3"/>
          </w:tcPr>
          <w:p w:rsidR="00CA6475" w:rsidRPr="00630F1F" w:rsidRDefault="00CA6475" w:rsidP="00FF08D0">
            <w:r w:rsidRPr="00630F1F">
              <w:t>День космонавтики.</w:t>
            </w:r>
          </w:p>
        </w:tc>
        <w:tc>
          <w:tcPr>
            <w:tcW w:w="1242" w:type="dxa"/>
            <w:gridSpan w:val="2"/>
          </w:tcPr>
          <w:p w:rsidR="00CA6475" w:rsidRPr="00630F1F" w:rsidRDefault="00CA6475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достопримечательности столицы России.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ошибки в предъявленной последовательности.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Рассказывает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 косм</w:t>
            </w:r>
            <w:r w:rsidRPr="00630F1F">
              <w:rPr>
                <w:rFonts w:ascii="Times New Roman" w:hAnsi="Times New Roman"/>
                <w:w w:val="131"/>
                <w:sz w:val="24"/>
                <w:szCs w:val="24"/>
              </w:rPr>
              <w:t>0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навтах.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Получает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информацию из разных источников.</w:t>
            </w: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A6475" w:rsidRPr="00630F1F" w:rsidRDefault="00CA6475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знать понятия: «спутник Земли», «космонавт», «полеты в космос», анализировать иллюстрации, сопоставлять их со словесным описанием в тексте, реконструировать первый полет человека в космос по картинкам.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ставить новые учебные задачи в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с учителем; прогнозирование – предвосхищать результат; оценка – устанавливать соответствие полученного результата поставленной цели.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– договариваться о распределении ролей в совместной деятельности.</w:t>
            </w:r>
          </w:p>
          <w:p w:rsidR="00CA6475" w:rsidRPr="00630F1F" w:rsidRDefault="00CA6475" w:rsidP="00164465"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осознают гражданскую принадлежность в форме осознания «Я», как гражданина России, проявляют чувство гордости за свой народ, историю.</w:t>
            </w:r>
          </w:p>
        </w:tc>
        <w:tc>
          <w:tcPr>
            <w:tcW w:w="1559" w:type="dxa"/>
            <w:gridSpan w:val="2"/>
          </w:tcPr>
          <w:p w:rsidR="00CA6475" w:rsidRPr="00630F1F" w:rsidRDefault="00CA6475" w:rsidP="00FF08D0">
            <w:r w:rsidRPr="00630F1F">
              <w:lastRenderedPageBreak/>
              <w:t>текущий</w:t>
            </w:r>
          </w:p>
        </w:tc>
      </w:tr>
      <w:tr w:rsidR="00CA6475" w:rsidRPr="00630F1F" w:rsidTr="001641D1">
        <w:tc>
          <w:tcPr>
            <w:tcW w:w="568" w:type="dxa"/>
            <w:gridSpan w:val="2"/>
          </w:tcPr>
          <w:p w:rsidR="00CA6475" w:rsidRPr="00630F1F" w:rsidRDefault="008C5F7D" w:rsidP="00FF08D0">
            <w:r w:rsidRPr="00630F1F">
              <w:lastRenderedPageBreak/>
              <w:t>60</w:t>
            </w:r>
          </w:p>
        </w:tc>
        <w:tc>
          <w:tcPr>
            <w:tcW w:w="1383" w:type="dxa"/>
            <w:gridSpan w:val="3"/>
          </w:tcPr>
          <w:p w:rsidR="00CA6475" w:rsidRPr="00630F1F" w:rsidRDefault="00CA6475" w:rsidP="00FF08D0"/>
        </w:tc>
        <w:tc>
          <w:tcPr>
            <w:tcW w:w="2869" w:type="dxa"/>
            <w:gridSpan w:val="3"/>
          </w:tcPr>
          <w:p w:rsidR="00CA6475" w:rsidRPr="00630F1F" w:rsidRDefault="00CA6475" w:rsidP="00FF08D0">
            <w:r w:rsidRPr="00630F1F">
              <w:t>Май весну завершает, лето начинает.</w:t>
            </w:r>
          </w:p>
        </w:tc>
        <w:tc>
          <w:tcPr>
            <w:tcW w:w="1242" w:type="dxa"/>
            <w:gridSpan w:val="2"/>
          </w:tcPr>
          <w:p w:rsidR="00CA6475" w:rsidRPr="00630F1F" w:rsidRDefault="00CA6475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Кратко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сезонные изменения.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зависимости между явлениями неживой и живой природы.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последовательность времен года.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ошибки в предъявленной последовательности. Узнает деревья по признакам.</w:t>
            </w: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выделять и формулировать познавательную цель, использовать общие приемы решения задач; предметные – наблюдать за изменениями в природе, происходящими в конце весны – начале лета; уточнять состояние деревьев, время цветения разных растений, описывать изученные природные явления, называть существенные признаки; информационные – осуществлять поиск и выделение необходимой информации из текста, рисунков, таблиц.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применять установленные правила в планировании способа решения; осуществление учебных действий –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речь для регуляции своего действия.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– договариваться о распределении функций и ролей в совместной деятельности; управление коммуникацией – координировать и принимать различные позиции во взаимодействии.</w:t>
            </w:r>
          </w:p>
          <w:p w:rsidR="00CA6475" w:rsidRPr="00630F1F" w:rsidRDefault="00CA6475" w:rsidP="00164465">
            <w:pPr>
              <w:widowControl w:val="0"/>
              <w:tabs>
                <w:tab w:val="left" w:pos="648"/>
              </w:tabs>
              <w:suppressAutoHyphens/>
            </w:pPr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проявляют начальные навыки адаптации в динамично изменяющемся мире;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осознают значение учебной деятельности.</w:t>
            </w:r>
          </w:p>
        </w:tc>
        <w:tc>
          <w:tcPr>
            <w:tcW w:w="1559" w:type="dxa"/>
            <w:gridSpan w:val="2"/>
          </w:tcPr>
          <w:p w:rsidR="00CA6475" w:rsidRPr="00630F1F" w:rsidRDefault="00CA6475" w:rsidP="00FF08D0">
            <w:r w:rsidRPr="00630F1F">
              <w:lastRenderedPageBreak/>
              <w:t>текущий</w:t>
            </w:r>
          </w:p>
        </w:tc>
      </w:tr>
      <w:tr w:rsidR="00CA6475" w:rsidRPr="00630F1F" w:rsidTr="001641D1">
        <w:tc>
          <w:tcPr>
            <w:tcW w:w="568" w:type="dxa"/>
            <w:gridSpan w:val="2"/>
          </w:tcPr>
          <w:p w:rsidR="00CA6475" w:rsidRPr="00630F1F" w:rsidRDefault="008C5F7D" w:rsidP="00FF08D0">
            <w:r w:rsidRPr="00630F1F">
              <w:lastRenderedPageBreak/>
              <w:t>61</w:t>
            </w:r>
          </w:p>
        </w:tc>
        <w:tc>
          <w:tcPr>
            <w:tcW w:w="1383" w:type="dxa"/>
            <w:gridSpan w:val="3"/>
          </w:tcPr>
          <w:p w:rsidR="00CA6475" w:rsidRPr="00630F1F" w:rsidRDefault="00CA6475" w:rsidP="00FF08D0"/>
        </w:tc>
        <w:tc>
          <w:tcPr>
            <w:tcW w:w="2869" w:type="dxa"/>
            <w:gridSpan w:val="3"/>
          </w:tcPr>
          <w:p w:rsidR="00CA6475" w:rsidRPr="00630F1F" w:rsidRDefault="00CA6475" w:rsidP="00FF08D0">
            <w:r w:rsidRPr="00630F1F">
              <w:t>Жизнь земноводных весной.</w:t>
            </w:r>
          </w:p>
        </w:tc>
        <w:tc>
          <w:tcPr>
            <w:tcW w:w="1242" w:type="dxa"/>
            <w:gridSpan w:val="2"/>
          </w:tcPr>
          <w:p w:rsidR="00CA6475" w:rsidRPr="00630F1F" w:rsidRDefault="00CA6475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Аргументирует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свой ответ.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лягушку и жабу.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Рассматривает и обсуждает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схему «Развитие лягушки».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общие черты и различия земноводных: лягушек и жаб.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Перечисляет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особенности жизни земноводных весной.</w:t>
            </w: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задач; предметные – знать понятия: «земноводные», «головастики», «развитие»; выделять общие черты и различия лягушки и жабы; наблюдать за жизнью земноводных весной, за развитием лягушки (по картинкам, иллюстрациям); знаково-символические – моделировать, то есть выделять и обобщенно фиксировать существенные признаки объектов с целью решения конкретных задач.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преобразовывать практическую задачу в познавательную; прогнозирование – предвосхищать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результат; оценка – выделять и формулировать то, что усвоено и что нужно усвоить, определять качество и уровень усвоения.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– определять цели, функции участников, способы взаимодействия; управление коммуникацией - оказывать в сотрудничестве взаимопомощь.</w:t>
            </w:r>
          </w:p>
          <w:p w:rsidR="00CA6475" w:rsidRPr="00630F1F" w:rsidRDefault="00CA6475" w:rsidP="00164465">
            <w:pPr>
              <w:widowControl w:val="0"/>
              <w:tabs>
                <w:tab w:val="left" w:pos="648"/>
              </w:tabs>
              <w:suppressAutoHyphens/>
              <w:snapToGrid w:val="0"/>
            </w:pPr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проявляют готовность и способность к саморазвитию; </w:t>
            </w:r>
            <w:proofErr w:type="spellStart"/>
            <w:r w:rsidRPr="00630F1F">
              <w:t>смыслообразование</w:t>
            </w:r>
            <w:proofErr w:type="spellEnd"/>
            <w:r w:rsidRPr="00630F1F">
              <w:t xml:space="preserve"> – осознают значение учебной деятельности.</w:t>
            </w:r>
          </w:p>
        </w:tc>
        <w:tc>
          <w:tcPr>
            <w:tcW w:w="1559" w:type="dxa"/>
            <w:gridSpan w:val="2"/>
          </w:tcPr>
          <w:p w:rsidR="00CA6475" w:rsidRPr="00630F1F" w:rsidRDefault="00CA6475" w:rsidP="00FF08D0">
            <w:r w:rsidRPr="00630F1F">
              <w:lastRenderedPageBreak/>
              <w:t>текущий</w:t>
            </w:r>
          </w:p>
        </w:tc>
      </w:tr>
      <w:tr w:rsidR="00CA6475" w:rsidRPr="00630F1F" w:rsidTr="001641D1">
        <w:tc>
          <w:tcPr>
            <w:tcW w:w="568" w:type="dxa"/>
            <w:gridSpan w:val="2"/>
          </w:tcPr>
          <w:p w:rsidR="00CA6475" w:rsidRPr="00630F1F" w:rsidRDefault="008C5F7D" w:rsidP="00FF08D0">
            <w:r w:rsidRPr="00630F1F">
              <w:lastRenderedPageBreak/>
              <w:t>62</w:t>
            </w:r>
          </w:p>
        </w:tc>
        <w:tc>
          <w:tcPr>
            <w:tcW w:w="1383" w:type="dxa"/>
            <w:gridSpan w:val="3"/>
          </w:tcPr>
          <w:p w:rsidR="00CA6475" w:rsidRPr="00630F1F" w:rsidRDefault="00CA6475" w:rsidP="00FF08D0"/>
        </w:tc>
        <w:tc>
          <w:tcPr>
            <w:tcW w:w="2869" w:type="dxa"/>
            <w:gridSpan w:val="3"/>
          </w:tcPr>
          <w:p w:rsidR="00CA6475" w:rsidRPr="00630F1F" w:rsidRDefault="00CA6475" w:rsidP="00FF08D0">
            <w:r w:rsidRPr="00630F1F">
              <w:t>Животное – живое существо.</w:t>
            </w:r>
          </w:p>
        </w:tc>
        <w:tc>
          <w:tcPr>
            <w:tcW w:w="1242" w:type="dxa"/>
            <w:gridSpan w:val="2"/>
          </w:tcPr>
          <w:p w:rsidR="00CA6475" w:rsidRPr="00630F1F" w:rsidRDefault="00CA6475" w:rsidP="00FF08D0">
            <w:r w:rsidRPr="00630F1F">
              <w:t>УИНУМ</w:t>
            </w:r>
          </w:p>
        </w:tc>
        <w:tc>
          <w:tcPr>
            <w:tcW w:w="3861" w:type="dxa"/>
            <w:gridSpan w:val="2"/>
          </w:tcPr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Называет и узнает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животных.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признаки выделения животных из общности всех живых существ.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небольшие рассказы по теме.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с иллюстративным материалом. 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Составляет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плакат «Что умеют животные».</w:t>
            </w: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ставить, формулировать и оценивать процесс и результат деятельности, осуществлять смысловое чтение; предметные - обобщать полученные представления о животных; уточнять представления о том, что любое животное живет, то есть дышит, питается, передвигается, спит, строит жилище, дает потомство; логические – строить рассуждения; информационные – осуществлять поиск и выделение необходимой информации из текстов, рисунков.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осуществление учебных действий - выполнять задание в соответствии с поставленной целью, отвечать на поставленные вопросы,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тетради и учебнике.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– ставить вопросы, обращаться за помощью, формулировать затруднения; управление коммуникацией – осуществлять взаимный контроль.</w:t>
            </w:r>
          </w:p>
          <w:p w:rsidR="00CA6475" w:rsidRPr="00630F1F" w:rsidRDefault="00CA6475" w:rsidP="00164465">
            <w:r w:rsidRPr="00630F1F">
              <w:rPr>
                <w:i/>
              </w:rPr>
              <w:t xml:space="preserve">Личностные: </w:t>
            </w:r>
            <w:r w:rsidRPr="00630F1F">
              <w:t>самоопределение – проявляют ценностное отношение к природному миру, демонстрируют готовность следовать нормам природоохранного поведения.</w:t>
            </w:r>
          </w:p>
        </w:tc>
        <w:tc>
          <w:tcPr>
            <w:tcW w:w="1559" w:type="dxa"/>
            <w:gridSpan w:val="2"/>
          </w:tcPr>
          <w:p w:rsidR="00CA6475" w:rsidRPr="00630F1F" w:rsidRDefault="00CA6475" w:rsidP="00FF08D0">
            <w:r w:rsidRPr="00630F1F">
              <w:lastRenderedPageBreak/>
              <w:t>текущий</w:t>
            </w:r>
          </w:p>
        </w:tc>
      </w:tr>
      <w:tr w:rsidR="00CA6475" w:rsidRPr="00630F1F" w:rsidTr="001641D1">
        <w:tc>
          <w:tcPr>
            <w:tcW w:w="568" w:type="dxa"/>
            <w:gridSpan w:val="2"/>
          </w:tcPr>
          <w:p w:rsidR="00CA6475" w:rsidRPr="00630F1F" w:rsidRDefault="00CA6475" w:rsidP="008C5F7D">
            <w:r w:rsidRPr="00630F1F">
              <w:rPr>
                <w:lang w:val="en-US"/>
              </w:rPr>
              <w:lastRenderedPageBreak/>
              <w:t>6</w:t>
            </w:r>
            <w:r w:rsidR="008C5F7D" w:rsidRPr="00630F1F">
              <w:t>3</w:t>
            </w:r>
          </w:p>
        </w:tc>
        <w:tc>
          <w:tcPr>
            <w:tcW w:w="1383" w:type="dxa"/>
            <w:gridSpan w:val="3"/>
          </w:tcPr>
          <w:p w:rsidR="00CA6475" w:rsidRPr="00630F1F" w:rsidRDefault="00CA6475" w:rsidP="00FF08D0"/>
        </w:tc>
        <w:tc>
          <w:tcPr>
            <w:tcW w:w="2869" w:type="dxa"/>
            <w:gridSpan w:val="3"/>
          </w:tcPr>
          <w:p w:rsidR="00CA6475" w:rsidRPr="00630F1F" w:rsidRDefault="00CA6475" w:rsidP="00FF08D0">
            <w:r w:rsidRPr="00630F1F">
              <w:t>Природе нужны все!</w:t>
            </w:r>
          </w:p>
        </w:tc>
        <w:tc>
          <w:tcPr>
            <w:tcW w:w="1242" w:type="dxa"/>
            <w:gridSpan w:val="2"/>
          </w:tcPr>
          <w:p w:rsidR="00CA6475" w:rsidRPr="00630F1F" w:rsidRDefault="00CA6475" w:rsidP="00FF08D0"/>
        </w:tc>
        <w:tc>
          <w:tcPr>
            <w:tcW w:w="3861" w:type="dxa"/>
            <w:gridSpan w:val="2"/>
          </w:tcPr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Характеризует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природу как среду обитания всех живых существ на Земле.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Приводит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примеры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природосбережения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>.</w:t>
            </w:r>
            <w:r w:rsidRPr="00630F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Называет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животных и растения из Красной книги России.</w:t>
            </w: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475" w:rsidRPr="00630F1F" w:rsidRDefault="00CA6475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  <w:p w:rsidR="00CA6475" w:rsidRPr="00630F1F" w:rsidRDefault="00CA6475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цель; информационные – передавать информацию устным способом, оценивать достоверность информации; предметные – объяснять понятия о природе как среде обитания всех живых существ на Земле; понимать, что нужно беречь природу; знакомиться с Красной книгой России и </w:t>
            </w:r>
            <w:r>
              <w:rPr>
                <w:rFonts w:ascii="Times New Roman" w:hAnsi="Times New Roman"/>
                <w:sz w:val="24"/>
                <w:szCs w:val="24"/>
              </w:rPr>
              <w:t>ЯНАО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планирование – следовать установленным правилам в планировании способа решения; коррекция –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инициативное сотрудничество – проявлять </w:t>
            </w:r>
            <w:r w:rsidRPr="00630F1F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во взаимодействии для решения коммуникативных и познавательных задач; управление коммуникацией – адекватно оценивать собственное поведение и поведение окружающих.</w:t>
            </w:r>
          </w:p>
          <w:p w:rsidR="00CA6475" w:rsidRPr="00630F1F" w:rsidRDefault="00CA6475" w:rsidP="00164465">
            <w:pPr>
              <w:widowControl w:val="0"/>
              <w:tabs>
                <w:tab w:val="left" w:pos="648"/>
              </w:tabs>
              <w:suppressAutoHyphens/>
              <w:snapToGrid w:val="0"/>
            </w:pPr>
            <w:r w:rsidRPr="00630F1F">
              <w:rPr>
                <w:i/>
              </w:rPr>
              <w:t>Личностные:</w:t>
            </w:r>
            <w:r w:rsidRPr="00630F1F">
              <w:t xml:space="preserve"> самоопределение – осознают ответственность человека за общее благополучие; нравственно-этическая ориентация – проявляют навыки сотрудничества в разных ситуациях.</w:t>
            </w:r>
          </w:p>
          <w:p w:rsidR="00CA6475" w:rsidRPr="00630F1F" w:rsidRDefault="00CA6475" w:rsidP="00FF08D0"/>
        </w:tc>
        <w:tc>
          <w:tcPr>
            <w:tcW w:w="1559" w:type="dxa"/>
            <w:gridSpan w:val="2"/>
          </w:tcPr>
          <w:p w:rsidR="00CA6475" w:rsidRPr="00630F1F" w:rsidRDefault="00CA6475" w:rsidP="00FF08D0"/>
        </w:tc>
      </w:tr>
      <w:tr w:rsidR="00CA6475" w:rsidRPr="00630F1F" w:rsidTr="001641D1">
        <w:tc>
          <w:tcPr>
            <w:tcW w:w="568" w:type="dxa"/>
            <w:gridSpan w:val="2"/>
          </w:tcPr>
          <w:p w:rsidR="00CA6475" w:rsidRPr="00630F1F" w:rsidRDefault="00CA6475" w:rsidP="008C5F7D">
            <w:r w:rsidRPr="00630F1F">
              <w:lastRenderedPageBreak/>
              <w:t>6</w:t>
            </w:r>
            <w:r w:rsidR="008C5F7D" w:rsidRPr="00630F1F">
              <w:t>4</w:t>
            </w:r>
            <w:r w:rsidRPr="00630F1F">
              <w:t>.</w:t>
            </w:r>
          </w:p>
        </w:tc>
        <w:tc>
          <w:tcPr>
            <w:tcW w:w="1383" w:type="dxa"/>
            <w:gridSpan w:val="3"/>
          </w:tcPr>
          <w:p w:rsidR="00CA6475" w:rsidRPr="00630F1F" w:rsidRDefault="00CA6475" w:rsidP="00FF08D0"/>
        </w:tc>
        <w:tc>
          <w:tcPr>
            <w:tcW w:w="2869" w:type="dxa"/>
            <w:gridSpan w:val="3"/>
          </w:tcPr>
          <w:p w:rsidR="00CA6475" w:rsidRPr="00630F1F" w:rsidRDefault="00CA6475" w:rsidP="00FF08D0">
            <w:r w:rsidRPr="00630F1F">
              <w:t>Ты – пешеход.</w:t>
            </w:r>
          </w:p>
          <w:p w:rsidR="008C5F7D" w:rsidRPr="00630F1F" w:rsidRDefault="008C5F7D" w:rsidP="00FF08D0">
            <w:pPr>
              <w:rPr>
                <w:b/>
              </w:rPr>
            </w:pPr>
            <w:r w:rsidRPr="00630F1F">
              <w:rPr>
                <w:b/>
              </w:rPr>
              <w:t>Улицы нашего села Газ-Сале.</w:t>
            </w:r>
          </w:p>
        </w:tc>
        <w:tc>
          <w:tcPr>
            <w:tcW w:w="1242" w:type="dxa"/>
            <w:gridSpan w:val="2"/>
          </w:tcPr>
          <w:p w:rsidR="00CA6475" w:rsidRPr="00630F1F" w:rsidRDefault="00CA6475" w:rsidP="00FF08D0">
            <w:proofErr w:type="spellStart"/>
            <w:r w:rsidRPr="00630F1F">
              <w:t>УКиКЗУН</w:t>
            </w:r>
            <w:proofErr w:type="spellEnd"/>
          </w:p>
        </w:tc>
        <w:tc>
          <w:tcPr>
            <w:tcW w:w="3861" w:type="dxa"/>
            <w:gridSpan w:val="2"/>
          </w:tcPr>
          <w:p w:rsidR="00CA6475" w:rsidRPr="00630F1F" w:rsidRDefault="00CA6475" w:rsidP="00FF08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sz w:val="24"/>
                <w:szCs w:val="24"/>
              </w:rPr>
              <w:t>Знает дорожные знаки: «пешеходный переход», «подземный переход», «железнодорожный переезд», «разметка дороги», «зебра», «островок безопасности».</w:t>
            </w:r>
          </w:p>
          <w:p w:rsidR="00CA6475" w:rsidRPr="00630F1F" w:rsidRDefault="00CA6475" w:rsidP="00FF08D0">
            <w:pPr>
              <w:widowControl w:val="0"/>
              <w:tabs>
                <w:tab w:val="left" w:pos="648"/>
              </w:tabs>
              <w:suppressAutoHyphens/>
              <w:snapToGrid w:val="0"/>
            </w:pPr>
          </w:p>
        </w:tc>
        <w:tc>
          <w:tcPr>
            <w:tcW w:w="4111" w:type="dxa"/>
          </w:tcPr>
          <w:p w:rsidR="001641D1" w:rsidRPr="00630F1F" w:rsidRDefault="001641D1" w:rsidP="001641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641D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F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0F1F"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учебных задач, осуществлять рефлексию способов и условий действий; знаково-символические – использовать модели для решения познавательной задачи; предметные – знать Правила дорожного движения, правила поведения пешеходов; соблюдать нормы безопасного и культурного поведения в транспорте и на улицах города; логические - строить рассуждения.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641D1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контроль и оценка – контролировать и оценивать свои действия при работе с наглядно-образным (рисунками, таблицами), словесно-образным и словесно-логическим материалом при сотрудничестве с учителем, одноклассниками.</w:t>
            </w:r>
          </w:p>
          <w:p w:rsidR="00CA6475" w:rsidRPr="00630F1F" w:rsidRDefault="00CA6475" w:rsidP="001644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641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управление коммуникацией - осуществлять взаимный контроль; взаимодействие - строить монологическое высказывание.</w:t>
            </w:r>
          </w:p>
          <w:p w:rsidR="00CA6475" w:rsidRPr="00630F1F" w:rsidRDefault="00CA6475" w:rsidP="00164465">
            <w:r w:rsidRPr="001641D1">
              <w:rPr>
                <w:i/>
              </w:rPr>
              <w:t>Личностные:</w:t>
            </w:r>
            <w:r w:rsidRPr="00630F1F">
              <w:t xml:space="preserve"> самоопределение – демонстрируют самостоятельную и личную ответственность за свои поступки, установку на здоровый образ жизни; нравственно-этическая ориентация – проявляют навыки сотрудничества в разных ситуациях.</w:t>
            </w:r>
          </w:p>
        </w:tc>
        <w:tc>
          <w:tcPr>
            <w:tcW w:w="1559" w:type="dxa"/>
            <w:gridSpan w:val="2"/>
          </w:tcPr>
          <w:p w:rsidR="00CA6475" w:rsidRPr="00630F1F" w:rsidRDefault="00CA6475" w:rsidP="00FF08D0"/>
        </w:tc>
      </w:tr>
    </w:tbl>
    <w:p w:rsidR="00976947" w:rsidRDefault="00976947" w:rsidP="00976947"/>
    <w:p w:rsidR="00976947" w:rsidRPr="006F120B" w:rsidRDefault="00976947" w:rsidP="007C17CC">
      <w:r w:rsidRPr="006F120B">
        <w:rPr>
          <w:color w:val="CC3300"/>
          <w:sz w:val="27"/>
          <w:szCs w:val="27"/>
        </w:rPr>
        <w:t>●</w:t>
      </w:r>
      <w:r w:rsidRPr="006F120B">
        <w:t xml:space="preserve"> уроки изуч</w:t>
      </w:r>
      <w:r>
        <w:t>ения нового учебного материала - УИНУМ</w:t>
      </w:r>
    </w:p>
    <w:p w:rsidR="00976947" w:rsidRPr="006F120B" w:rsidRDefault="00976947" w:rsidP="00976947">
      <w:pPr>
        <w:spacing w:before="100" w:beforeAutospacing="1" w:after="100" w:afterAutospacing="1"/>
      </w:pPr>
      <w:r w:rsidRPr="006F120B">
        <w:t> </w:t>
      </w:r>
      <w:r w:rsidRPr="006F120B">
        <w:rPr>
          <w:color w:val="CC3300"/>
          <w:sz w:val="27"/>
          <w:szCs w:val="27"/>
        </w:rPr>
        <w:t>●</w:t>
      </w:r>
      <w:r w:rsidRPr="006F120B">
        <w:t xml:space="preserve"> уроки совершенствования знаний, умений и навыков (сюда входят уроки формирования умений и навыков, целевог</w:t>
      </w:r>
      <w:r>
        <w:t>о применения усвоенного и др.)  УСЗУН</w:t>
      </w:r>
    </w:p>
    <w:p w:rsidR="00976947" w:rsidRPr="006F120B" w:rsidRDefault="00976947" w:rsidP="00976947">
      <w:pPr>
        <w:spacing w:before="100" w:beforeAutospacing="1" w:after="100" w:afterAutospacing="1"/>
      </w:pPr>
      <w:r w:rsidRPr="006F120B">
        <w:t> </w:t>
      </w:r>
      <w:r w:rsidRPr="006F120B">
        <w:rPr>
          <w:color w:val="CC3300"/>
          <w:sz w:val="27"/>
          <w:szCs w:val="27"/>
        </w:rPr>
        <w:t>●</w:t>
      </w:r>
      <w:r w:rsidRPr="006F120B">
        <w:t xml:space="preserve"> ур</w:t>
      </w:r>
      <w:r>
        <w:t xml:space="preserve">оки обобщения и систематизации - </w:t>
      </w:r>
      <w:proofErr w:type="spellStart"/>
      <w:r>
        <w:t>УОиС</w:t>
      </w:r>
      <w:proofErr w:type="spellEnd"/>
    </w:p>
    <w:p w:rsidR="00976947" w:rsidRPr="006F120B" w:rsidRDefault="00976947" w:rsidP="00976947">
      <w:pPr>
        <w:spacing w:before="100" w:beforeAutospacing="1" w:after="100" w:afterAutospacing="1"/>
      </w:pPr>
      <w:r w:rsidRPr="006F120B">
        <w:t> </w:t>
      </w:r>
      <w:r w:rsidRPr="006F120B">
        <w:rPr>
          <w:color w:val="CC3300"/>
          <w:sz w:val="27"/>
          <w:szCs w:val="27"/>
        </w:rPr>
        <w:t>●</w:t>
      </w:r>
      <w:r w:rsidRPr="006F120B">
        <w:t xml:space="preserve"> комбинированные уроки </w:t>
      </w:r>
      <w:r>
        <w:t>- КУ</w:t>
      </w:r>
    </w:p>
    <w:p w:rsidR="00976947" w:rsidRPr="007C17CC" w:rsidRDefault="00976947" w:rsidP="007C17CC">
      <w:pPr>
        <w:spacing w:before="100" w:beforeAutospacing="1" w:after="100" w:afterAutospacing="1"/>
      </w:pPr>
      <w:r w:rsidRPr="006F120B">
        <w:t> </w:t>
      </w:r>
      <w:r w:rsidRPr="006F120B">
        <w:rPr>
          <w:color w:val="CC3300"/>
          <w:sz w:val="27"/>
          <w:szCs w:val="27"/>
        </w:rPr>
        <w:t>●</w:t>
      </w:r>
      <w:r w:rsidRPr="006F120B">
        <w:t xml:space="preserve"> уроки контроля и корр</w:t>
      </w:r>
      <w:r>
        <w:t xml:space="preserve">екции знаний, умений и навыков - </w:t>
      </w:r>
      <w:proofErr w:type="spellStart"/>
      <w:r w:rsidR="007C17CC">
        <w:t>УКиКЗУН</w:t>
      </w:r>
      <w:proofErr w:type="spellEnd"/>
    </w:p>
    <w:p w:rsidR="007C17CC" w:rsidRDefault="007C17CC" w:rsidP="003A14F8">
      <w:pPr>
        <w:autoSpaceDE w:val="0"/>
        <w:autoSpaceDN w:val="0"/>
        <w:adjustRightInd w:val="0"/>
        <w:ind w:firstLine="534"/>
        <w:jc w:val="both"/>
        <w:rPr>
          <w:rFonts w:ascii="Times New Roman CYR" w:hAnsi="Times New Roman CYR" w:cs="Times New Roman CYR"/>
          <w:b/>
          <w:bCs/>
          <w:color w:val="000000"/>
        </w:rPr>
        <w:sectPr w:rsidR="007C17CC" w:rsidSect="00E5082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E77056" w:rsidRPr="009D4659" w:rsidRDefault="00E77056" w:rsidP="00E77056">
      <w:pPr>
        <w:pStyle w:val="a8"/>
        <w:spacing w:before="0" w:beforeAutospacing="0" w:after="0" w:afterAutospacing="0"/>
        <w:jc w:val="center"/>
      </w:pPr>
      <w:proofErr w:type="spellStart"/>
      <w:r w:rsidRPr="009D4659">
        <w:rPr>
          <w:b/>
          <w:bCs/>
        </w:rPr>
        <w:lastRenderedPageBreak/>
        <w:t>Учебно</w:t>
      </w:r>
      <w:proofErr w:type="spellEnd"/>
      <w:r w:rsidRPr="009D4659">
        <w:rPr>
          <w:b/>
          <w:bCs/>
        </w:rPr>
        <w:t xml:space="preserve"> –методический комплект</w:t>
      </w:r>
    </w:p>
    <w:p w:rsidR="00E77056" w:rsidRPr="009D4659" w:rsidRDefault="00E77056" w:rsidP="00AF647C">
      <w:r w:rsidRPr="009D4659">
        <w:t xml:space="preserve">1. Виноградова, Н. Ф. и др. Окружающий мир: 1 класс: учебник для учащихся общеобразовательных учреждений: в 2 ч./ Н.Ф. Виноградова.- М.: </w:t>
      </w:r>
      <w:proofErr w:type="spellStart"/>
      <w:r w:rsidRPr="009D4659">
        <w:t>Вентана-Граф</w:t>
      </w:r>
      <w:proofErr w:type="spellEnd"/>
      <w:r w:rsidRPr="009D4659">
        <w:t xml:space="preserve">, 2012. </w:t>
      </w:r>
    </w:p>
    <w:p w:rsidR="00E77056" w:rsidRPr="009D4659" w:rsidRDefault="00E77056" w:rsidP="00AF647C">
      <w:r w:rsidRPr="009D4659">
        <w:t xml:space="preserve">2. Виноградова Н.Ф. Окружающий мир: 1 класс: Рабочая тетрадь для учащихся общеобразовательных учреждений: в 2 ч./ Н.Ф. Виноградова. –    М.: </w:t>
      </w:r>
      <w:proofErr w:type="spellStart"/>
      <w:r w:rsidRPr="009D4659">
        <w:t>Вентана</w:t>
      </w:r>
      <w:proofErr w:type="spellEnd"/>
      <w:r w:rsidRPr="009D4659">
        <w:t xml:space="preserve"> – Граф, 2013.</w:t>
      </w:r>
    </w:p>
    <w:p w:rsidR="00AF647C" w:rsidRPr="00AF647C" w:rsidRDefault="00E77056" w:rsidP="00AF647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647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F647C">
        <w:rPr>
          <w:rFonts w:ascii="Times New Roman" w:hAnsi="Times New Roman"/>
          <w:sz w:val="24"/>
          <w:szCs w:val="24"/>
        </w:rPr>
        <w:t>Лиховат</w:t>
      </w:r>
      <w:proofErr w:type="spellEnd"/>
      <w:r w:rsidRPr="00AF647C">
        <w:rPr>
          <w:rFonts w:ascii="Times New Roman" w:hAnsi="Times New Roman"/>
          <w:sz w:val="24"/>
          <w:szCs w:val="24"/>
        </w:rPr>
        <w:t xml:space="preserve"> Т.В.  Наблюдаем и трудимся. 1 класс: рабочая тетрадь/  Т.В.   </w:t>
      </w:r>
      <w:proofErr w:type="spellStart"/>
      <w:r w:rsidRPr="00AF647C">
        <w:rPr>
          <w:rFonts w:ascii="Times New Roman" w:hAnsi="Times New Roman"/>
          <w:sz w:val="24"/>
          <w:szCs w:val="24"/>
        </w:rPr>
        <w:t>Лиховат</w:t>
      </w:r>
      <w:proofErr w:type="spellEnd"/>
      <w:r w:rsidRPr="00AF647C"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 w:rsidRPr="00AF647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AF647C">
        <w:rPr>
          <w:rFonts w:ascii="Times New Roman" w:hAnsi="Times New Roman"/>
          <w:sz w:val="24"/>
          <w:szCs w:val="24"/>
        </w:rPr>
        <w:t xml:space="preserve">, 2013.  </w:t>
      </w:r>
    </w:p>
    <w:p w:rsidR="00AF647C" w:rsidRPr="00AF647C" w:rsidRDefault="00AF647C" w:rsidP="00AF647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647C">
        <w:rPr>
          <w:rFonts w:ascii="Times New Roman" w:hAnsi="Times New Roman"/>
          <w:sz w:val="24"/>
          <w:szCs w:val="24"/>
        </w:rPr>
        <w:t xml:space="preserve">4.Наблюдаем и трудимся: 1 класс: рабочая тетрадь для учащихся общеобразовательных учреждений/ Лихолат Т. В. М.: </w:t>
      </w:r>
      <w:proofErr w:type="spellStart"/>
      <w:r w:rsidRPr="00AF647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AF647C">
        <w:rPr>
          <w:rFonts w:ascii="Times New Roman" w:hAnsi="Times New Roman"/>
          <w:sz w:val="24"/>
          <w:szCs w:val="24"/>
        </w:rPr>
        <w:t>, 2012.</w:t>
      </w:r>
    </w:p>
    <w:p w:rsidR="00E77056" w:rsidRPr="009D4659" w:rsidRDefault="00E77056" w:rsidP="00E77056"/>
    <w:p w:rsidR="00E77056" w:rsidRPr="009D4659" w:rsidRDefault="00E77056" w:rsidP="00E77056">
      <w:pPr>
        <w:pStyle w:val="a8"/>
        <w:spacing w:before="0" w:beforeAutospacing="0" w:after="0" w:afterAutospacing="0"/>
        <w:jc w:val="center"/>
      </w:pPr>
      <w:r w:rsidRPr="009D4659">
        <w:rPr>
          <w:b/>
          <w:bCs/>
        </w:rPr>
        <w:t>Методические пособия</w:t>
      </w:r>
    </w:p>
    <w:p w:rsidR="00E77056" w:rsidRDefault="00E77056" w:rsidP="00E77056">
      <w:pPr>
        <w:pStyle w:val="a8"/>
        <w:spacing w:before="0" w:beforeAutospacing="0" w:after="0" w:afterAutospacing="0"/>
      </w:pPr>
      <w:r w:rsidRPr="009D4659">
        <w:t xml:space="preserve">1.  Окружающий мир: 1-2 классы: методика обучения/ Н.Ф.Виноградова.- 2-е изд. доп. – М.: </w:t>
      </w:r>
      <w:proofErr w:type="spellStart"/>
      <w:r w:rsidRPr="009D4659">
        <w:t>Вентана-Граф</w:t>
      </w:r>
      <w:proofErr w:type="spellEnd"/>
      <w:r w:rsidRPr="009D4659">
        <w:t xml:space="preserve">, 2013.- 368с. – (Начальная школа </w:t>
      </w:r>
      <w:r w:rsidRPr="009D4659">
        <w:rPr>
          <w:lang w:val="en-US"/>
        </w:rPr>
        <w:t>XXI</w:t>
      </w:r>
      <w:r w:rsidRPr="009D4659">
        <w:t xml:space="preserve"> века).</w:t>
      </w:r>
    </w:p>
    <w:p w:rsidR="00AF647C" w:rsidRDefault="00AF647C" w:rsidP="00E77056">
      <w:pPr>
        <w:pStyle w:val="a8"/>
        <w:spacing w:before="0" w:beforeAutospacing="0" w:after="0" w:afterAutospacing="0"/>
      </w:pPr>
    </w:p>
    <w:p w:rsidR="00AF647C" w:rsidRPr="00AF647C" w:rsidRDefault="00AF647C" w:rsidP="00AF647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647C">
        <w:rPr>
          <w:rFonts w:ascii="Times New Roman" w:hAnsi="Times New Roman"/>
          <w:sz w:val="24"/>
          <w:szCs w:val="24"/>
        </w:rPr>
        <w:t>Таблицы:</w:t>
      </w:r>
    </w:p>
    <w:p w:rsidR="00AF647C" w:rsidRPr="00AF647C" w:rsidRDefault="00AF647C" w:rsidP="00AF647C">
      <w:pPr>
        <w:tabs>
          <w:tab w:val="left" w:pos="0"/>
        </w:tabs>
        <w:ind w:firstLine="567"/>
        <w:jc w:val="both"/>
      </w:pPr>
      <w:r w:rsidRPr="00AF647C">
        <w:t>«Животные»; «Дикие и домашние животные», «Домашние животные»,  «Деревья»; «Времена года», «Зима», «Весна», «Лето», «Осень», «Съедобные грибы», «Правила поведения на дороге», «Правила гигиены», «Режим дня», «Состояния воды».</w:t>
      </w:r>
    </w:p>
    <w:p w:rsidR="00AF647C" w:rsidRPr="00AF647C" w:rsidRDefault="00AF647C" w:rsidP="00AF647C">
      <w:pPr>
        <w:pStyle w:val="aa"/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AF647C">
        <w:rPr>
          <w:rFonts w:ascii="Times New Roman" w:hAnsi="Times New Roman"/>
          <w:sz w:val="24"/>
          <w:szCs w:val="24"/>
        </w:rPr>
        <w:t>Географические настенные карты.</w:t>
      </w:r>
    </w:p>
    <w:p w:rsidR="00AF647C" w:rsidRPr="00AF647C" w:rsidRDefault="00AF647C" w:rsidP="00AF647C">
      <w:pPr>
        <w:pStyle w:val="aa"/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AF647C">
        <w:rPr>
          <w:rFonts w:ascii="Times New Roman" w:hAnsi="Times New Roman"/>
          <w:sz w:val="24"/>
          <w:szCs w:val="24"/>
        </w:rPr>
        <w:t>Гербарии.</w:t>
      </w:r>
    </w:p>
    <w:p w:rsidR="00E77056" w:rsidRDefault="00E77056" w:rsidP="00E77056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77056" w:rsidRPr="009D4659" w:rsidRDefault="00E77056" w:rsidP="00E77056">
      <w:pPr>
        <w:pStyle w:val="a8"/>
        <w:spacing w:before="0" w:beforeAutospacing="0" w:after="0" w:afterAutospacing="0"/>
        <w:jc w:val="center"/>
      </w:pPr>
      <w:r w:rsidRPr="009D4659">
        <w:rPr>
          <w:b/>
          <w:bCs/>
        </w:rPr>
        <w:t>Технические средства обучения.</w:t>
      </w:r>
    </w:p>
    <w:p w:rsidR="00E77056" w:rsidRPr="009D4659" w:rsidRDefault="00E77056" w:rsidP="00E77056">
      <w:pPr>
        <w:pStyle w:val="a8"/>
        <w:spacing w:before="0" w:beforeAutospacing="0" w:after="0" w:afterAutospacing="0"/>
      </w:pPr>
    </w:p>
    <w:p w:rsidR="00E77056" w:rsidRPr="009D4659" w:rsidRDefault="00E77056" w:rsidP="00E77056">
      <w:pPr>
        <w:pStyle w:val="a8"/>
        <w:spacing w:before="0" w:beforeAutospacing="0" w:after="0" w:afterAutospacing="0"/>
      </w:pPr>
      <w:r w:rsidRPr="009D4659">
        <w:t xml:space="preserve">1. </w:t>
      </w:r>
      <w:r>
        <w:t>Документ-камера</w:t>
      </w:r>
    </w:p>
    <w:p w:rsidR="00E77056" w:rsidRPr="009D4659" w:rsidRDefault="00E77056" w:rsidP="00E77056">
      <w:pPr>
        <w:pStyle w:val="a8"/>
        <w:spacing w:before="0" w:beforeAutospacing="0" w:after="0" w:afterAutospacing="0"/>
      </w:pPr>
      <w:r>
        <w:t>2. П</w:t>
      </w:r>
      <w:r w:rsidRPr="009D4659">
        <w:t xml:space="preserve">роектор. </w:t>
      </w:r>
    </w:p>
    <w:p w:rsidR="00E77056" w:rsidRPr="009D4659" w:rsidRDefault="00E77056" w:rsidP="00E77056">
      <w:pPr>
        <w:pStyle w:val="a8"/>
        <w:spacing w:before="0" w:beforeAutospacing="0" w:after="0" w:afterAutospacing="0"/>
      </w:pPr>
      <w:r w:rsidRPr="009D4659">
        <w:t>3. Персональный компьютер.</w:t>
      </w:r>
    </w:p>
    <w:p w:rsidR="00E77056" w:rsidRPr="009D4659" w:rsidRDefault="00E77056" w:rsidP="00E77056">
      <w:pPr>
        <w:pStyle w:val="a8"/>
        <w:spacing w:before="0" w:beforeAutospacing="0" w:after="0" w:afterAutospacing="0"/>
      </w:pPr>
      <w:r w:rsidRPr="009D4659">
        <w:t>4. Принтер.</w:t>
      </w:r>
    </w:p>
    <w:p w:rsidR="00E77056" w:rsidRDefault="00E77056" w:rsidP="00E77056">
      <w:pPr>
        <w:pStyle w:val="a8"/>
        <w:spacing w:before="0" w:beforeAutospacing="0" w:after="0" w:afterAutospacing="0"/>
      </w:pPr>
      <w:r w:rsidRPr="009D4659">
        <w:t xml:space="preserve">5. Интерактивная доска.  </w:t>
      </w:r>
    </w:p>
    <w:p w:rsidR="00E77056" w:rsidRPr="009D4659" w:rsidRDefault="00E77056" w:rsidP="00E77056">
      <w:pPr>
        <w:pStyle w:val="a8"/>
        <w:spacing w:before="0" w:beforeAutospacing="0" w:after="0" w:afterAutospacing="0"/>
      </w:pPr>
      <w:r>
        <w:t>6. Н</w:t>
      </w:r>
      <w:r w:rsidRPr="003443B4">
        <w:t>оутбуки для школьников</w:t>
      </w:r>
    </w:p>
    <w:p w:rsidR="00E77056" w:rsidRPr="009D4659" w:rsidRDefault="00E77056" w:rsidP="00E77056">
      <w:pPr>
        <w:jc w:val="center"/>
        <w:rPr>
          <w:b/>
        </w:rPr>
      </w:pPr>
      <w:r w:rsidRPr="009D4659">
        <w:rPr>
          <w:b/>
        </w:rPr>
        <w:t>Экранно-звуковые пособия</w:t>
      </w:r>
    </w:p>
    <w:p w:rsidR="00E77056" w:rsidRPr="009D4659" w:rsidRDefault="00E77056" w:rsidP="00E77056">
      <w:pPr>
        <w:jc w:val="center"/>
        <w:rPr>
          <w:b/>
        </w:rPr>
      </w:pPr>
      <w:r w:rsidRPr="009D4659">
        <w:rPr>
          <w:b/>
        </w:rPr>
        <w:t xml:space="preserve"> </w:t>
      </w:r>
    </w:p>
    <w:p w:rsidR="00E77056" w:rsidRPr="009D4659" w:rsidRDefault="00E77056" w:rsidP="00E77056">
      <w:r w:rsidRPr="009D4659">
        <w:t xml:space="preserve"> 1. Электронный образовательный ресурс ( </w:t>
      </w:r>
      <w:proofErr w:type="spellStart"/>
      <w:r w:rsidRPr="009D4659">
        <w:t>под.ред.Н.Ф.Виноградовой</w:t>
      </w:r>
      <w:proofErr w:type="spellEnd"/>
      <w:r w:rsidRPr="009D4659">
        <w:t xml:space="preserve">) системы учебников «Начальная школа </w:t>
      </w:r>
      <w:r w:rsidRPr="009D4659">
        <w:rPr>
          <w:lang w:val="en-US"/>
        </w:rPr>
        <w:t>XXI</w:t>
      </w:r>
      <w:r w:rsidRPr="009D4659">
        <w:t xml:space="preserve"> века» С</w:t>
      </w:r>
      <w:r w:rsidRPr="009D4659">
        <w:rPr>
          <w:lang w:val="en-US"/>
        </w:rPr>
        <w:t>D</w:t>
      </w:r>
      <w:r w:rsidRPr="009D4659">
        <w:t>.</w:t>
      </w:r>
    </w:p>
    <w:p w:rsidR="00E77056" w:rsidRDefault="00E77056" w:rsidP="00E77056">
      <w:r w:rsidRPr="009D4659">
        <w:t>2. Самостояте</w:t>
      </w:r>
      <w:r>
        <w:t xml:space="preserve">льно разработанные презентации </w:t>
      </w:r>
      <w:r w:rsidRPr="009D4659">
        <w:rPr>
          <w:lang w:val="en-US"/>
        </w:rPr>
        <w:t>CD</w:t>
      </w:r>
    </w:p>
    <w:p w:rsidR="00AF647C" w:rsidRDefault="00AF647C" w:rsidP="00E77056"/>
    <w:p w:rsidR="00AF647C" w:rsidRDefault="00AF647C" w:rsidP="00E77056"/>
    <w:p w:rsidR="00AF647C" w:rsidRPr="00AF647C" w:rsidRDefault="00AF647C" w:rsidP="00AF647C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AF647C">
        <w:rPr>
          <w:rFonts w:ascii="Times New Roman" w:hAnsi="Times New Roman"/>
          <w:sz w:val="24"/>
          <w:szCs w:val="24"/>
        </w:rPr>
        <w:t>Интернет-ресурсы:</w:t>
      </w:r>
    </w:p>
    <w:p w:rsidR="00AF647C" w:rsidRPr="00AF647C" w:rsidRDefault="00375504" w:rsidP="00AF647C">
      <w:pPr>
        <w:pStyle w:val="aa"/>
        <w:ind w:left="426"/>
        <w:rPr>
          <w:rFonts w:ascii="Times New Roman" w:hAnsi="Times New Roman"/>
          <w:sz w:val="24"/>
          <w:szCs w:val="24"/>
        </w:rPr>
      </w:pPr>
      <w:hyperlink r:id="rId10" w:history="1">
        <w:r w:rsidR="00AF647C" w:rsidRPr="00AF647C">
          <w:rPr>
            <w:rStyle w:val="ae"/>
            <w:rFonts w:ascii="Times New Roman" w:hAnsi="Times New Roman"/>
            <w:sz w:val="24"/>
            <w:szCs w:val="24"/>
          </w:rPr>
          <w:t>http://www.school.edu.ru/</w:t>
        </w:r>
      </w:hyperlink>
    </w:p>
    <w:p w:rsidR="00AF647C" w:rsidRPr="00AF647C" w:rsidRDefault="00375504" w:rsidP="00AF647C">
      <w:pPr>
        <w:pStyle w:val="aa"/>
        <w:ind w:left="426"/>
        <w:rPr>
          <w:rFonts w:ascii="Times New Roman" w:hAnsi="Times New Roman"/>
          <w:sz w:val="24"/>
          <w:szCs w:val="24"/>
        </w:rPr>
      </w:pPr>
      <w:hyperlink r:id="rId11" w:history="1">
        <w:r w:rsidR="00AF647C" w:rsidRPr="00AF647C">
          <w:rPr>
            <w:rStyle w:val="ae"/>
            <w:rFonts w:ascii="Times New Roman" w:hAnsi="Times New Roman"/>
            <w:sz w:val="24"/>
            <w:szCs w:val="24"/>
          </w:rPr>
          <w:t>http://nsc.1september.ru/</w:t>
        </w:r>
      </w:hyperlink>
    </w:p>
    <w:p w:rsidR="00AF647C" w:rsidRPr="00AF647C" w:rsidRDefault="00375504" w:rsidP="00AF647C">
      <w:pPr>
        <w:pStyle w:val="aa"/>
        <w:ind w:left="426"/>
        <w:rPr>
          <w:rFonts w:ascii="Times New Roman" w:hAnsi="Times New Roman"/>
          <w:sz w:val="24"/>
          <w:szCs w:val="24"/>
        </w:rPr>
      </w:pPr>
      <w:hyperlink r:id="rId12" w:history="1">
        <w:r w:rsidR="00AF647C" w:rsidRPr="00AF647C">
          <w:rPr>
            <w:rStyle w:val="ae"/>
            <w:rFonts w:ascii="Times New Roman" w:hAnsi="Times New Roman"/>
            <w:sz w:val="24"/>
            <w:szCs w:val="24"/>
          </w:rPr>
          <w:t>http://www.rubricon.com/</w:t>
        </w:r>
      </w:hyperlink>
    </w:p>
    <w:p w:rsidR="00AF647C" w:rsidRPr="00AF647C" w:rsidRDefault="00375504" w:rsidP="00AF647C">
      <w:pPr>
        <w:pStyle w:val="aa"/>
        <w:ind w:left="426"/>
        <w:rPr>
          <w:rFonts w:ascii="Times New Roman" w:hAnsi="Times New Roman"/>
          <w:sz w:val="24"/>
          <w:szCs w:val="24"/>
        </w:rPr>
      </w:pPr>
      <w:hyperlink r:id="rId13" w:history="1">
        <w:r w:rsidR="00AF647C" w:rsidRPr="00AF647C">
          <w:rPr>
            <w:rStyle w:val="ae"/>
            <w:rFonts w:ascii="Times New Roman" w:hAnsi="Times New Roman"/>
            <w:sz w:val="24"/>
            <w:szCs w:val="24"/>
          </w:rPr>
          <w:t>http://</w:t>
        </w:r>
        <w:r w:rsidR="00AF647C" w:rsidRPr="00AF647C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AF647C" w:rsidRPr="00AF647C">
          <w:rPr>
            <w:rStyle w:val="ae"/>
            <w:rFonts w:ascii="Times New Roman" w:hAnsi="Times New Roman"/>
            <w:sz w:val="24"/>
            <w:szCs w:val="24"/>
          </w:rPr>
          <w:t>.</w:t>
        </w:r>
        <w:r w:rsidR="00AF647C" w:rsidRPr="00AF647C">
          <w:rPr>
            <w:rStyle w:val="ae"/>
            <w:rFonts w:ascii="Times New Roman" w:hAnsi="Times New Roman"/>
            <w:sz w:val="24"/>
            <w:szCs w:val="24"/>
            <w:lang w:val="en-US"/>
          </w:rPr>
          <w:t>encyclopedia</w:t>
        </w:r>
        <w:r w:rsidR="00AF647C" w:rsidRPr="00AF647C">
          <w:rPr>
            <w:rStyle w:val="ae"/>
            <w:rFonts w:ascii="Times New Roman" w:hAnsi="Times New Roman"/>
            <w:sz w:val="24"/>
            <w:szCs w:val="24"/>
          </w:rPr>
          <w:t>.</w:t>
        </w:r>
        <w:r w:rsidR="00AF647C" w:rsidRPr="00AF647C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F647C" w:rsidRPr="00AF647C" w:rsidRDefault="00375504" w:rsidP="00AF647C">
      <w:pPr>
        <w:pStyle w:val="aa"/>
        <w:ind w:left="426"/>
        <w:rPr>
          <w:rFonts w:ascii="Times New Roman" w:hAnsi="Times New Roman"/>
          <w:sz w:val="24"/>
          <w:szCs w:val="24"/>
        </w:rPr>
      </w:pPr>
      <w:hyperlink r:id="rId14" w:history="1">
        <w:r w:rsidR="00AF647C" w:rsidRPr="00AF647C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="00AF647C" w:rsidRPr="00AF647C">
          <w:rPr>
            <w:rStyle w:val="ae"/>
            <w:rFonts w:ascii="Times New Roman" w:hAnsi="Times New Roman"/>
            <w:sz w:val="24"/>
            <w:szCs w:val="24"/>
          </w:rPr>
          <w:t>://</w:t>
        </w:r>
        <w:r w:rsidR="00AF647C" w:rsidRPr="00AF647C">
          <w:rPr>
            <w:rStyle w:val="ae"/>
            <w:rFonts w:ascii="Times New Roman" w:hAnsi="Times New Roman"/>
            <w:sz w:val="24"/>
            <w:szCs w:val="24"/>
            <w:lang w:val="en-US"/>
          </w:rPr>
          <w:t>orel</w:t>
        </w:r>
        <w:r w:rsidR="00AF647C" w:rsidRPr="00AF647C">
          <w:rPr>
            <w:rStyle w:val="ae"/>
            <w:rFonts w:ascii="Times New Roman" w:hAnsi="Times New Roman"/>
            <w:sz w:val="24"/>
            <w:szCs w:val="24"/>
          </w:rPr>
          <w:t>.</w:t>
        </w:r>
        <w:r w:rsidR="00AF647C" w:rsidRPr="00AF647C">
          <w:rPr>
            <w:rStyle w:val="ae"/>
            <w:rFonts w:ascii="Times New Roman" w:hAnsi="Times New Roman"/>
            <w:sz w:val="24"/>
            <w:szCs w:val="24"/>
            <w:lang w:val="en-US"/>
          </w:rPr>
          <w:t>rsl</w:t>
        </w:r>
        <w:r w:rsidR="00AF647C" w:rsidRPr="00AF647C">
          <w:rPr>
            <w:rStyle w:val="ae"/>
            <w:rFonts w:ascii="Times New Roman" w:hAnsi="Times New Roman"/>
            <w:sz w:val="24"/>
            <w:szCs w:val="24"/>
          </w:rPr>
          <w:t>.</w:t>
        </w:r>
        <w:r w:rsidR="00AF647C" w:rsidRPr="00AF647C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="00AF647C" w:rsidRPr="00AF647C">
          <w:rPr>
            <w:rStyle w:val="ae"/>
            <w:rFonts w:ascii="Times New Roman" w:hAnsi="Times New Roman"/>
            <w:sz w:val="24"/>
            <w:szCs w:val="24"/>
          </w:rPr>
          <w:t>/</w:t>
        </w:r>
      </w:hyperlink>
    </w:p>
    <w:p w:rsidR="00AF647C" w:rsidRPr="00AF647C" w:rsidRDefault="00375504" w:rsidP="00AF647C">
      <w:pPr>
        <w:pStyle w:val="aa"/>
        <w:ind w:left="426"/>
        <w:rPr>
          <w:rFonts w:ascii="Times New Roman" w:hAnsi="Times New Roman"/>
          <w:sz w:val="24"/>
          <w:szCs w:val="24"/>
        </w:rPr>
      </w:pPr>
      <w:hyperlink r:id="rId15" w:history="1">
        <w:r w:rsidR="00AF647C" w:rsidRPr="00AF647C">
          <w:rPr>
            <w:rStyle w:val="ae"/>
            <w:rFonts w:ascii="Times New Roman" w:hAnsi="Times New Roman"/>
            <w:sz w:val="24"/>
            <w:szCs w:val="24"/>
          </w:rPr>
          <w:t>http://som.fio.ru/</w:t>
        </w:r>
      </w:hyperlink>
    </w:p>
    <w:p w:rsidR="00AF647C" w:rsidRPr="00AF647C" w:rsidRDefault="00AF647C" w:rsidP="00E77056"/>
    <w:p w:rsidR="0086466C" w:rsidRDefault="0086466C" w:rsidP="00E77056">
      <w:pPr>
        <w:autoSpaceDE w:val="0"/>
        <w:autoSpaceDN w:val="0"/>
        <w:adjustRightInd w:val="0"/>
        <w:ind w:firstLine="534"/>
        <w:jc w:val="both"/>
        <w:rPr>
          <w:rFonts w:ascii="Times New Roman CYR" w:hAnsi="Times New Roman CYR" w:cs="Times New Roman CYR"/>
          <w:color w:val="000000"/>
        </w:rPr>
      </w:pPr>
    </w:p>
    <w:p w:rsidR="0098593C" w:rsidRDefault="0098593C" w:rsidP="00E77056">
      <w:pPr>
        <w:autoSpaceDE w:val="0"/>
        <w:autoSpaceDN w:val="0"/>
        <w:adjustRightInd w:val="0"/>
        <w:ind w:firstLine="534"/>
        <w:jc w:val="both"/>
        <w:rPr>
          <w:rFonts w:ascii="Times New Roman CYR" w:hAnsi="Times New Roman CYR" w:cs="Times New Roman CYR"/>
          <w:color w:val="000000"/>
        </w:rPr>
      </w:pPr>
    </w:p>
    <w:p w:rsidR="003A5696" w:rsidRDefault="003A5696" w:rsidP="003A569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F7E21">
        <w:rPr>
          <w:b/>
        </w:rPr>
        <w:t>Система оценки дости</w:t>
      </w:r>
      <w:r>
        <w:rPr>
          <w:b/>
        </w:rPr>
        <w:t xml:space="preserve">жения планируемых результатов. </w:t>
      </w:r>
      <w:r w:rsidRPr="00DF7E21">
        <w:rPr>
          <w:b/>
        </w:rPr>
        <w:t>Критерии оценивания.</w:t>
      </w:r>
    </w:p>
    <w:p w:rsidR="00465435" w:rsidRDefault="00465435" w:rsidP="003A569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77056" w:rsidRPr="004E7E0A" w:rsidRDefault="003A5696" w:rsidP="004E7E0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5696">
        <w:rPr>
          <w:b/>
        </w:rPr>
        <w:t>Окружающий мир. 1 класс. Тетрадь № 1, №2  для проверочных работ</w:t>
      </w:r>
      <w:r>
        <w:rPr>
          <w:b/>
        </w:rPr>
        <w:t xml:space="preserve">. </w:t>
      </w:r>
      <w:r w:rsidRPr="003A5696">
        <w:rPr>
          <w:rFonts w:ascii="Arial" w:hAnsi="Arial" w:cs="Arial"/>
        </w:rPr>
        <w:t xml:space="preserve"> </w:t>
      </w:r>
      <w:r w:rsidRPr="003A5696">
        <w:rPr>
          <w:b/>
        </w:rPr>
        <w:t>Виноградова Н.Ф.</w:t>
      </w:r>
    </w:p>
    <w:p w:rsidR="00E77056" w:rsidRPr="003A5696" w:rsidRDefault="003A5696" w:rsidP="00E77056">
      <w:pPr>
        <w:autoSpaceDE w:val="0"/>
        <w:autoSpaceDN w:val="0"/>
        <w:adjustRightInd w:val="0"/>
        <w:ind w:firstLine="534"/>
        <w:jc w:val="both"/>
      </w:pPr>
      <w:r w:rsidRPr="003A5696">
        <w:t xml:space="preserve">Тетрадь предназначена для текущего и итогового контроля по предмету «Окружающий мир» в 1 классе общеобразовательной школы. Задания расположены по темам и проверяют уровень предметных знаний-умений, предпосылки сформированности компонентов учебной </w:t>
      </w:r>
      <w:r w:rsidRPr="003A5696">
        <w:lastRenderedPageBreak/>
        <w:t>деятельности, развитие интеллектуальных процессов (восприятие, мышление, речь, внимание и др.). Особое внимание уделяется осознанию и «удержанию» учебной задачи, формированию контроля и самоконтроля первоклассника.</w:t>
      </w:r>
      <w:r w:rsidR="00465435">
        <w:t xml:space="preserve"> </w:t>
      </w:r>
      <w:r w:rsidRPr="003A5696">
        <w:t>Разная степень сложности заданий позволяет организовать дифференцированную работу с учащимися с учетом успешности их обучения.</w:t>
      </w:r>
    </w:p>
    <w:p w:rsidR="00E77056" w:rsidRDefault="00E77056" w:rsidP="00E77056">
      <w:pPr>
        <w:autoSpaceDE w:val="0"/>
        <w:autoSpaceDN w:val="0"/>
        <w:adjustRightInd w:val="0"/>
        <w:ind w:firstLine="534"/>
        <w:jc w:val="both"/>
        <w:rPr>
          <w:rFonts w:ascii="Times New Roman CYR" w:hAnsi="Times New Roman CYR" w:cs="Times New Roman CYR"/>
          <w:color w:val="000000"/>
        </w:rPr>
      </w:pPr>
    </w:p>
    <w:p w:rsidR="00465435" w:rsidRPr="00FD73C6" w:rsidRDefault="00465435" w:rsidP="00465435">
      <w:pPr>
        <w:contextualSpacing/>
        <w:jc w:val="center"/>
        <w:rPr>
          <w:b/>
        </w:rPr>
      </w:pPr>
      <w:r w:rsidRPr="00FD73C6">
        <w:rPr>
          <w:b/>
        </w:rPr>
        <w:t>Критерии оценивания по окружающему миру</w:t>
      </w:r>
    </w:p>
    <w:p w:rsidR="00465435" w:rsidRPr="00505F11" w:rsidRDefault="00465435" w:rsidP="00465435">
      <w:pPr>
        <w:shd w:val="clear" w:color="auto" w:fill="FFFFFF"/>
        <w:rPr>
          <w:rFonts w:ascii="Verdana" w:hAnsi="Verdana"/>
          <w:color w:val="000000"/>
          <w:sz w:val="13"/>
          <w:szCs w:val="13"/>
        </w:rPr>
      </w:pPr>
    </w:p>
    <w:p w:rsidR="00465435" w:rsidRPr="00505F11" w:rsidRDefault="00465435" w:rsidP="00465435">
      <w:pPr>
        <w:shd w:val="clear" w:color="auto" w:fill="FFFFFF"/>
        <w:rPr>
          <w:rFonts w:ascii="Verdana" w:hAnsi="Verdana"/>
          <w:color w:val="000000"/>
          <w:sz w:val="13"/>
          <w:szCs w:val="13"/>
        </w:rPr>
      </w:pPr>
      <w:r w:rsidRPr="00505F11">
        <w:rPr>
          <w:color w:val="000000"/>
        </w:rPr>
        <w:t>Определение уровня развития умений и навыков </w:t>
      </w:r>
      <w:r w:rsidRPr="00505F11">
        <w:rPr>
          <w:bCs/>
          <w:color w:val="000000"/>
        </w:rPr>
        <w:t>по окружающему миру</w:t>
      </w:r>
      <w:r w:rsidRPr="00505F11">
        <w:rPr>
          <w:color w:val="000000"/>
        </w:rPr>
        <w:t> производится в соответствии с требованием программы на основе анализа результатов бесед, наблюдений, практических работ и дидактических игр.</w:t>
      </w:r>
    </w:p>
    <w:p w:rsidR="00465435" w:rsidRPr="00505F11" w:rsidRDefault="00465435" w:rsidP="00465435">
      <w:pPr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i/>
          <w:iCs/>
          <w:color w:val="000000"/>
        </w:rPr>
        <w:t>Высокому</w:t>
      </w:r>
      <w:r w:rsidRPr="00505F11">
        <w:rPr>
          <w:i/>
          <w:iCs/>
          <w:color w:val="000000"/>
        </w:rPr>
        <w:t xml:space="preserve"> уровню</w:t>
      </w:r>
      <w:r w:rsidRPr="00505F11">
        <w:rPr>
          <w:color w:val="000000"/>
        </w:rPr>
        <w:t> 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  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</w:p>
    <w:p w:rsidR="00465435" w:rsidRPr="00505F11" w:rsidRDefault="00465435" w:rsidP="00465435">
      <w:pPr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i/>
          <w:iCs/>
          <w:color w:val="000000"/>
        </w:rPr>
        <w:t>Повышенному</w:t>
      </w:r>
      <w:r w:rsidRPr="00505F11">
        <w:rPr>
          <w:i/>
          <w:iCs/>
          <w:color w:val="000000"/>
        </w:rPr>
        <w:t xml:space="preserve"> уровню</w:t>
      </w:r>
      <w:r w:rsidRPr="00505F11">
        <w:rPr>
          <w:color w:val="000000"/>
        </w:rPr>
        <w:t> развития умений и навыков по этому предмету соответствуют ответы, построенные как правильные, логически законченные рассказы, но ученик допускает отдельные неточности в изложении фактического материала.</w:t>
      </w:r>
    </w:p>
    <w:p w:rsidR="00465435" w:rsidRDefault="00465435" w:rsidP="00465435">
      <w:pPr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i/>
          <w:iCs/>
          <w:color w:val="000000"/>
        </w:rPr>
        <w:t>Среднему</w:t>
      </w:r>
      <w:r w:rsidRPr="00505F11">
        <w:rPr>
          <w:i/>
          <w:iCs/>
          <w:color w:val="000000"/>
        </w:rPr>
        <w:t xml:space="preserve"> уровню</w:t>
      </w:r>
      <w:r w:rsidRPr="00505F11">
        <w:rPr>
          <w:color w:val="000000"/>
        </w:rPr>
        <w:t> развития умений и навыков по этому предмету соответствуют ответы, в которых ученик неполно раскрывает взаимосвязи явлений, испытывает трудности в применении своих знаний на практике.</w:t>
      </w:r>
    </w:p>
    <w:p w:rsidR="00465435" w:rsidRPr="00505F11" w:rsidRDefault="00465435" w:rsidP="00465435">
      <w:pPr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i/>
          <w:iCs/>
          <w:color w:val="000000"/>
        </w:rPr>
        <w:t>Ниже среднего уровня</w:t>
      </w:r>
      <w:r>
        <w:rPr>
          <w:color w:val="000000"/>
        </w:rPr>
        <w:t> </w:t>
      </w:r>
      <w:r w:rsidRPr="00505F11">
        <w:rPr>
          <w:color w:val="000000"/>
        </w:rPr>
        <w:t xml:space="preserve">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630F1F" w:rsidRPr="00C833B4" w:rsidRDefault="00630F1F" w:rsidP="00630F1F">
      <w:pPr>
        <w:autoSpaceDE w:val="0"/>
        <w:autoSpaceDN w:val="0"/>
        <w:adjustRightInd w:val="0"/>
        <w:ind w:firstLine="534"/>
        <w:jc w:val="both"/>
        <w:rPr>
          <w:color w:val="000000"/>
          <w:sz w:val="28"/>
          <w:szCs w:val="28"/>
        </w:rPr>
      </w:pPr>
    </w:p>
    <w:sectPr w:rsidR="00630F1F" w:rsidRPr="00C833B4" w:rsidSect="00C833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C9" w:rsidRDefault="002555C9">
      <w:r>
        <w:separator/>
      </w:r>
    </w:p>
  </w:endnote>
  <w:endnote w:type="continuationSeparator" w:id="0">
    <w:p w:rsidR="002555C9" w:rsidRDefault="0025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D1" w:rsidRDefault="00375504" w:rsidP="00E508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641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1D1" w:rsidRDefault="001641D1" w:rsidP="00E508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89164"/>
      <w:docPartObj>
        <w:docPartGallery w:val="Page Numbers (Bottom of Page)"/>
        <w:docPartUnique/>
      </w:docPartObj>
    </w:sdtPr>
    <w:sdtContent>
      <w:p w:rsidR="001641D1" w:rsidRDefault="00375504" w:rsidP="00E5082C">
        <w:pPr>
          <w:pStyle w:val="a3"/>
          <w:ind w:right="360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1641D1" w:rsidRDefault="00375504">
                      <w:pPr>
                        <w:jc w:val="center"/>
                      </w:pPr>
                      <w:fldSimple w:instr=" PAGE    \* MERGEFORMAT ">
                        <w:r w:rsidR="00A2158D" w:rsidRPr="00A2158D">
                          <w:rPr>
                            <w:noProof/>
                            <w:color w:val="8C8C8C" w:themeColor="background1" w:themeShade="8C"/>
                          </w:rPr>
                          <w:t>56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C9" w:rsidRDefault="002555C9">
      <w:r>
        <w:separator/>
      </w:r>
    </w:p>
  </w:footnote>
  <w:footnote w:type="continuationSeparator" w:id="0">
    <w:p w:rsidR="002555C9" w:rsidRDefault="00255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12D77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5C917D2"/>
    <w:multiLevelType w:val="multilevel"/>
    <w:tmpl w:val="264A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37871"/>
    <w:multiLevelType w:val="hybridMultilevel"/>
    <w:tmpl w:val="E014FDCC"/>
    <w:lvl w:ilvl="0" w:tplc="64AC7BDE">
      <w:start w:val="1"/>
      <w:numFmt w:val="bullet"/>
      <w:lvlText w:val=""/>
      <w:lvlJc w:val="left"/>
      <w:pPr>
        <w:tabs>
          <w:tab w:val="num" w:pos="828"/>
        </w:tabs>
        <w:ind w:left="828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75504"/>
    <w:multiLevelType w:val="multilevel"/>
    <w:tmpl w:val="655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E3686"/>
    <w:multiLevelType w:val="hybridMultilevel"/>
    <w:tmpl w:val="D5BA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84E37"/>
    <w:multiLevelType w:val="hybridMultilevel"/>
    <w:tmpl w:val="B666F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C7847"/>
    <w:multiLevelType w:val="multilevel"/>
    <w:tmpl w:val="242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C1672"/>
    <w:multiLevelType w:val="multilevel"/>
    <w:tmpl w:val="89E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3207B"/>
    <w:multiLevelType w:val="hybridMultilevel"/>
    <w:tmpl w:val="BF0A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24E6F"/>
    <w:multiLevelType w:val="hybridMultilevel"/>
    <w:tmpl w:val="5CAA68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C36A5"/>
    <w:multiLevelType w:val="multilevel"/>
    <w:tmpl w:val="2B76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63416"/>
    <w:multiLevelType w:val="hybridMultilevel"/>
    <w:tmpl w:val="D6588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5516D5"/>
    <w:multiLevelType w:val="multilevel"/>
    <w:tmpl w:val="44F0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A3550"/>
    <w:multiLevelType w:val="multilevel"/>
    <w:tmpl w:val="FA54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E3DA5"/>
    <w:multiLevelType w:val="hybridMultilevel"/>
    <w:tmpl w:val="512C9E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066F1"/>
    <w:multiLevelType w:val="hybridMultilevel"/>
    <w:tmpl w:val="80C0EE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D27C7F"/>
    <w:multiLevelType w:val="multilevel"/>
    <w:tmpl w:val="E24A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E04A18"/>
    <w:multiLevelType w:val="multilevel"/>
    <w:tmpl w:val="968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64001C"/>
    <w:multiLevelType w:val="hybridMultilevel"/>
    <w:tmpl w:val="ABC8C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03F02"/>
    <w:multiLevelType w:val="hybridMultilevel"/>
    <w:tmpl w:val="7AF0D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8A6CF2"/>
    <w:multiLevelType w:val="hybridMultilevel"/>
    <w:tmpl w:val="9D9004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E685A"/>
    <w:multiLevelType w:val="hybridMultilevel"/>
    <w:tmpl w:val="22C64BCA"/>
    <w:lvl w:ilvl="0" w:tplc="64AC7BDE">
      <w:start w:val="1"/>
      <w:numFmt w:val="bullet"/>
      <w:lvlText w:val=""/>
      <w:lvlJc w:val="left"/>
      <w:pPr>
        <w:tabs>
          <w:tab w:val="num" w:pos="828"/>
        </w:tabs>
        <w:ind w:left="828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E5E42"/>
    <w:multiLevelType w:val="hybridMultilevel"/>
    <w:tmpl w:val="16BA31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0303A"/>
    <w:multiLevelType w:val="hybridMultilevel"/>
    <w:tmpl w:val="BCC43C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9685B13"/>
    <w:multiLevelType w:val="hybridMultilevel"/>
    <w:tmpl w:val="62F47FDE"/>
    <w:lvl w:ilvl="0" w:tplc="64AC7BDE">
      <w:start w:val="1"/>
      <w:numFmt w:val="bullet"/>
      <w:lvlText w:val=""/>
      <w:lvlJc w:val="left"/>
      <w:pPr>
        <w:tabs>
          <w:tab w:val="num" w:pos="828"/>
        </w:tabs>
        <w:ind w:left="828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22198A"/>
    <w:multiLevelType w:val="hybridMultilevel"/>
    <w:tmpl w:val="7B7A8962"/>
    <w:lvl w:ilvl="0" w:tplc="64AC7BDE">
      <w:start w:val="1"/>
      <w:numFmt w:val="bullet"/>
      <w:lvlText w:val=""/>
      <w:lvlJc w:val="left"/>
      <w:pPr>
        <w:tabs>
          <w:tab w:val="num" w:pos="828"/>
        </w:tabs>
        <w:ind w:left="828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14"/>
  </w:num>
  <w:num w:numId="7">
    <w:abstractNumId w:val="21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</w:num>
  <w:num w:numId="22">
    <w:abstractNumId w:val="19"/>
  </w:num>
  <w:num w:numId="23">
    <w:abstractNumId w:val="15"/>
  </w:num>
  <w:num w:numId="24">
    <w:abstractNumId w:val="4"/>
  </w:num>
  <w:num w:numId="25">
    <w:abstractNumId w:val="6"/>
  </w:num>
  <w:num w:numId="26">
    <w:abstractNumId w:val="10"/>
  </w:num>
  <w:num w:numId="27">
    <w:abstractNumId w:val="13"/>
  </w:num>
  <w:num w:numId="28">
    <w:abstractNumId w:val="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082C"/>
    <w:rsid w:val="0000048D"/>
    <w:rsid w:val="000161D8"/>
    <w:rsid w:val="00021349"/>
    <w:rsid w:val="00025C1D"/>
    <w:rsid w:val="000616AE"/>
    <w:rsid w:val="00081BAF"/>
    <w:rsid w:val="000A6099"/>
    <w:rsid w:val="000B1CB1"/>
    <w:rsid w:val="000E5D30"/>
    <w:rsid w:val="00103E7C"/>
    <w:rsid w:val="001641D1"/>
    <w:rsid w:val="00164465"/>
    <w:rsid w:val="001F437A"/>
    <w:rsid w:val="00202282"/>
    <w:rsid w:val="00217A45"/>
    <w:rsid w:val="0022359B"/>
    <w:rsid w:val="00224F6A"/>
    <w:rsid w:val="0025117F"/>
    <w:rsid w:val="002555C9"/>
    <w:rsid w:val="00270FDF"/>
    <w:rsid w:val="00294DB6"/>
    <w:rsid w:val="00295C89"/>
    <w:rsid w:val="002D354E"/>
    <w:rsid w:val="002E4562"/>
    <w:rsid w:val="00331610"/>
    <w:rsid w:val="00336363"/>
    <w:rsid w:val="00357A60"/>
    <w:rsid w:val="00375504"/>
    <w:rsid w:val="00392277"/>
    <w:rsid w:val="00397559"/>
    <w:rsid w:val="003A14F8"/>
    <w:rsid w:val="003A5696"/>
    <w:rsid w:val="003B7C00"/>
    <w:rsid w:val="003D67B8"/>
    <w:rsid w:val="00416F80"/>
    <w:rsid w:val="0042567F"/>
    <w:rsid w:val="0043015C"/>
    <w:rsid w:val="00433CD1"/>
    <w:rsid w:val="00455327"/>
    <w:rsid w:val="00465435"/>
    <w:rsid w:val="00480508"/>
    <w:rsid w:val="0049301F"/>
    <w:rsid w:val="00493A74"/>
    <w:rsid w:val="004E7E0A"/>
    <w:rsid w:val="004F5EB0"/>
    <w:rsid w:val="004F6B3F"/>
    <w:rsid w:val="00512AD4"/>
    <w:rsid w:val="0052665B"/>
    <w:rsid w:val="00540606"/>
    <w:rsid w:val="00574FFF"/>
    <w:rsid w:val="00591441"/>
    <w:rsid w:val="005A604D"/>
    <w:rsid w:val="005B6144"/>
    <w:rsid w:val="005D0369"/>
    <w:rsid w:val="00611B3F"/>
    <w:rsid w:val="00613CF8"/>
    <w:rsid w:val="0062306B"/>
    <w:rsid w:val="00630F1F"/>
    <w:rsid w:val="00693BE6"/>
    <w:rsid w:val="006A3E5E"/>
    <w:rsid w:val="006C0BD3"/>
    <w:rsid w:val="006E553C"/>
    <w:rsid w:val="00737831"/>
    <w:rsid w:val="00742C65"/>
    <w:rsid w:val="0075235D"/>
    <w:rsid w:val="007641C1"/>
    <w:rsid w:val="007A10B5"/>
    <w:rsid w:val="007B25E3"/>
    <w:rsid w:val="007B76B5"/>
    <w:rsid w:val="007C17CC"/>
    <w:rsid w:val="007C2C7B"/>
    <w:rsid w:val="00805F2E"/>
    <w:rsid w:val="00855EE7"/>
    <w:rsid w:val="0086466C"/>
    <w:rsid w:val="00893EFC"/>
    <w:rsid w:val="008A18E6"/>
    <w:rsid w:val="008B1376"/>
    <w:rsid w:val="008C5F7D"/>
    <w:rsid w:val="008D7132"/>
    <w:rsid w:val="008E6542"/>
    <w:rsid w:val="008F456A"/>
    <w:rsid w:val="009141DA"/>
    <w:rsid w:val="009272AD"/>
    <w:rsid w:val="00945F73"/>
    <w:rsid w:val="00976947"/>
    <w:rsid w:val="0098593C"/>
    <w:rsid w:val="00990776"/>
    <w:rsid w:val="00993E9E"/>
    <w:rsid w:val="00A2158D"/>
    <w:rsid w:val="00A27F56"/>
    <w:rsid w:val="00A40A0D"/>
    <w:rsid w:val="00A55CBA"/>
    <w:rsid w:val="00A6274D"/>
    <w:rsid w:val="00A771A0"/>
    <w:rsid w:val="00A81E12"/>
    <w:rsid w:val="00A94883"/>
    <w:rsid w:val="00A978A8"/>
    <w:rsid w:val="00AB0E02"/>
    <w:rsid w:val="00AB0E42"/>
    <w:rsid w:val="00AD42C7"/>
    <w:rsid w:val="00AF5FC6"/>
    <w:rsid w:val="00AF647C"/>
    <w:rsid w:val="00B252A4"/>
    <w:rsid w:val="00B90208"/>
    <w:rsid w:val="00BB712A"/>
    <w:rsid w:val="00BE0E33"/>
    <w:rsid w:val="00BE18A6"/>
    <w:rsid w:val="00BE7F20"/>
    <w:rsid w:val="00C05327"/>
    <w:rsid w:val="00C1128B"/>
    <w:rsid w:val="00C17CF9"/>
    <w:rsid w:val="00C557B4"/>
    <w:rsid w:val="00C82B33"/>
    <w:rsid w:val="00C833B4"/>
    <w:rsid w:val="00CA6475"/>
    <w:rsid w:val="00CB73FA"/>
    <w:rsid w:val="00CE0EFC"/>
    <w:rsid w:val="00CF6975"/>
    <w:rsid w:val="00D331B7"/>
    <w:rsid w:val="00D37B9A"/>
    <w:rsid w:val="00D6177F"/>
    <w:rsid w:val="00D906BE"/>
    <w:rsid w:val="00D9325C"/>
    <w:rsid w:val="00DA6BA2"/>
    <w:rsid w:val="00DC630F"/>
    <w:rsid w:val="00DF0C2B"/>
    <w:rsid w:val="00E329B9"/>
    <w:rsid w:val="00E340B2"/>
    <w:rsid w:val="00E351C9"/>
    <w:rsid w:val="00E40453"/>
    <w:rsid w:val="00E41DD7"/>
    <w:rsid w:val="00E5082C"/>
    <w:rsid w:val="00E52907"/>
    <w:rsid w:val="00E75600"/>
    <w:rsid w:val="00E77056"/>
    <w:rsid w:val="00E82164"/>
    <w:rsid w:val="00EB22E9"/>
    <w:rsid w:val="00EB3D8F"/>
    <w:rsid w:val="00EB6EC0"/>
    <w:rsid w:val="00ED707F"/>
    <w:rsid w:val="00EE31FE"/>
    <w:rsid w:val="00EF1FE8"/>
    <w:rsid w:val="00F00E38"/>
    <w:rsid w:val="00F028FC"/>
    <w:rsid w:val="00F06DF6"/>
    <w:rsid w:val="00F237BE"/>
    <w:rsid w:val="00F26FAC"/>
    <w:rsid w:val="00F6234F"/>
    <w:rsid w:val="00F916EA"/>
    <w:rsid w:val="00F91F2D"/>
    <w:rsid w:val="00FD699A"/>
    <w:rsid w:val="00FF08D0"/>
    <w:rsid w:val="00F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5082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082C"/>
  </w:style>
  <w:style w:type="character" w:customStyle="1" w:styleId="a5">
    <w:name w:val="Основной текст_"/>
    <w:basedOn w:val="a0"/>
    <w:link w:val="2"/>
    <w:locked/>
    <w:rsid w:val="0002134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021349"/>
    <w:pPr>
      <w:widowControl w:val="0"/>
      <w:shd w:val="clear" w:color="auto" w:fill="FFFFFF"/>
      <w:spacing w:before="600" w:line="274" w:lineRule="exact"/>
      <w:ind w:hanging="360"/>
      <w:jc w:val="right"/>
    </w:pPr>
    <w:rPr>
      <w:sz w:val="23"/>
      <w:szCs w:val="23"/>
    </w:rPr>
  </w:style>
  <w:style w:type="character" w:customStyle="1" w:styleId="4">
    <w:name w:val="Заголовок №4_"/>
    <w:basedOn w:val="a0"/>
    <w:link w:val="40"/>
    <w:locked/>
    <w:rsid w:val="00021349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021349"/>
    <w:pPr>
      <w:widowControl w:val="0"/>
      <w:shd w:val="clear" w:color="auto" w:fill="FFFFFF"/>
      <w:spacing w:after="240" w:line="274" w:lineRule="exact"/>
      <w:jc w:val="center"/>
      <w:outlineLvl w:val="3"/>
    </w:pPr>
    <w:rPr>
      <w:sz w:val="23"/>
      <w:szCs w:val="23"/>
    </w:rPr>
  </w:style>
  <w:style w:type="character" w:customStyle="1" w:styleId="a6">
    <w:name w:val="Основной текст + Курсив"/>
    <w:basedOn w:val="a5"/>
    <w:rsid w:val="000213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 + Не курсив"/>
    <w:basedOn w:val="a0"/>
    <w:rsid w:val="0002134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c6">
    <w:name w:val="c6"/>
    <w:basedOn w:val="a0"/>
    <w:rsid w:val="00021349"/>
  </w:style>
  <w:style w:type="table" w:styleId="a7">
    <w:name w:val="Table Grid"/>
    <w:basedOn w:val="a1"/>
    <w:rsid w:val="00976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9769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6947"/>
  </w:style>
  <w:style w:type="character" w:customStyle="1" w:styleId="c0c10c3">
    <w:name w:val="c0 c10 c3"/>
    <w:basedOn w:val="a0"/>
    <w:rsid w:val="00976947"/>
  </w:style>
  <w:style w:type="character" w:customStyle="1" w:styleId="c0c3">
    <w:name w:val="c0 c3"/>
    <w:basedOn w:val="a0"/>
    <w:rsid w:val="00976947"/>
  </w:style>
  <w:style w:type="paragraph" w:customStyle="1" w:styleId="ParagraphStyle">
    <w:name w:val="Paragraph Style"/>
    <w:rsid w:val="0097694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Знак Знак2"/>
    <w:basedOn w:val="a0"/>
    <w:rsid w:val="009769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List Paragraph"/>
    <w:basedOn w:val="a"/>
    <w:qFormat/>
    <w:rsid w:val="00976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F6234F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тиль"/>
    <w:rsid w:val="008A18E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Без интервала Знак"/>
    <w:link w:val="aa"/>
    <w:uiPriority w:val="1"/>
    <w:rsid w:val="00ED707F"/>
    <w:rPr>
      <w:rFonts w:ascii="Calibri" w:eastAsia="Calibri" w:hAnsi="Calibri"/>
      <w:sz w:val="22"/>
      <w:szCs w:val="22"/>
      <w:lang w:eastAsia="en-US"/>
    </w:rPr>
  </w:style>
  <w:style w:type="paragraph" w:customStyle="1" w:styleId="c10">
    <w:name w:val="c10"/>
    <w:basedOn w:val="a"/>
    <w:rsid w:val="00455327"/>
    <w:pPr>
      <w:spacing w:before="100" w:beforeAutospacing="1" w:after="100" w:afterAutospacing="1"/>
    </w:pPr>
  </w:style>
  <w:style w:type="character" w:customStyle="1" w:styleId="c1">
    <w:name w:val="c1"/>
    <w:basedOn w:val="a0"/>
    <w:rsid w:val="00455327"/>
  </w:style>
  <w:style w:type="character" w:customStyle="1" w:styleId="c19">
    <w:name w:val="c19"/>
    <w:basedOn w:val="a0"/>
    <w:rsid w:val="00455327"/>
  </w:style>
  <w:style w:type="paragraph" w:customStyle="1" w:styleId="c35">
    <w:name w:val="c35"/>
    <w:basedOn w:val="a"/>
    <w:rsid w:val="00455327"/>
    <w:pPr>
      <w:spacing w:before="100" w:beforeAutospacing="1" w:after="100" w:afterAutospacing="1"/>
    </w:pPr>
  </w:style>
  <w:style w:type="character" w:customStyle="1" w:styleId="c0">
    <w:name w:val="c0"/>
    <w:basedOn w:val="a0"/>
    <w:rsid w:val="00455327"/>
  </w:style>
  <w:style w:type="paragraph" w:customStyle="1" w:styleId="c39">
    <w:name w:val="c39"/>
    <w:basedOn w:val="a"/>
    <w:rsid w:val="00455327"/>
    <w:pPr>
      <w:spacing w:before="100" w:beforeAutospacing="1" w:after="100" w:afterAutospacing="1"/>
    </w:pPr>
  </w:style>
  <w:style w:type="paragraph" w:customStyle="1" w:styleId="c112">
    <w:name w:val="c112"/>
    <w:basedOn w:val="a"/>
    <w:rsid w:val="00455327"/>
    <w:pPr>
      <w:spacing w:before="100" w:beforeAutospacing="1" w:after="100" w:afterAutospacing="1"/>
    </w:pPr>
  </w:style>
  <w:style w:type="character" w:styleId="ad">
    <w:name w:val="Strong"/>
    <w:basedOn w:val="a0"/>
    <w:qFormat/>
    <w:rsid w:val="00AF647C"/>
    <w:rPr>
      <w:b/>
      <w:bCs/>
    </w:rPr>
  </w:style>
  <w:style w:type="character" w:styleId="ae">
    <w:name w:val="Hyperlink"/>
    <w:basedOn w:val="a0"/>
    <w:unhideWhenUsed/>
    <w:rsid w:val="00AF647C"/>
    <w:rPr>
      <w:color w:val="0000FF" w:themeColor="hyperlink"/>
      <w:u w:val="single"/>
    </w:rPr>
  </w:style>
  <w:style w:type="table" w:customStyle="1" w:styleId="21">
    <w:name w:val="Сетка таблицы2"/>
    <w:basedOn w:val="a1"/>
    <w:uiPriority w:val="59"/>
    <w:rsid w:val="000616A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E529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529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6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1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85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72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84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0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2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6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01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142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858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18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65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ncycloped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co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c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m.fio.ru/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orel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A7C36-ADD6-4C43-9E27-A13FA84D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13088</Words>
  <Characters>74607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lenovo</cp:lastModifiedBy>
  <cp:revision>35</cp:revision>
  <cp:lastPrinted>2014-09-25T15:21:00Z</cp:lastPrinted>
  <dcterms:created xsi:type="dcterms:W3CDTF">2016-07-27T14:49:00Z</dcterms:created>
  <dcterms:modified xsi:type="dcterms:W3CDTF">2016-10-28T18:06:00Z</dcterms:modified>
</cp:coreProperties>
</file>